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EA" w:rsidRPr="00E42459" w:rsidRDefault="00BD6AEA" w:rsidP="00BD6AEA">
      <w:pPr>
        <w:rPr>
          <w:spacing w:val="0"/>
          <w:sz w:val="8"/>
          <w:szCs w:val="8"/>
        </w:rPr>
        <w:sectPr w:rsidR="00BD6AEA" w:rsidRPr="00E42459" w:rsidSect="003B6A7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3260" w:bottom="1418" w:left="1418" w:header="709" w:footer="709" w:gutter="0"/>
          <w:paperSrc w:first="9262"/>
          <w:cols w:space="708"/>
          <w:titlePg/>
          <w:docGrid w:linePitch="360"/>
        </w:sectPr>
      </w:pPr>
    </w:p>
    <w:p w:rsidR="00AA0CE3" w:rsidRPr="00E42459" w:rsidRDefault="00AA0CE3" w:rsidP="00BD6AEA">
      <w:pPr>
        <w:rPr>
          <w:spacing w:val="0"/>
          <w:sz w:val="8"/>
          <w:szCs w:val="8"/>
        </w:rPr>
      </w:pPr>
    </w:p>
    <w:p w:rsidR="00AA0CE3" w:rsidRPr="00E42459" w:rsidRDefault="00AA0CE3" w:rsidP="00575CEE">
      <w:pPr>
        <w:rPr>
          <w:spacing w:val="0"/>
          <w:sz w:val="8"/>
          <w:szCs w:val="8"/>
        </w:rPr>
      </w:pPr>
    </w:p>
    <w:p w:rsidR="00CE49D8" w:rsidRPr="002125EB" w:rsidRDefault="00E60871">
      <w:pPr>
        <w:rPr>
          <w:spacing w:val="0"/>
          <w:szCs w:val="18"/>
        </w:rPr>
      </w:pPr>
      <w:r w:rsidRPr="002125EB">
        <w:rPr>
          <w:spacing w:val="0"/>
          <w:szCs w:val="18"/>
        </w:rPr>
        <w:fldChar w:fldCharType="begin"/>
      </w:r>
      <w:r w:rsidRPr="002125EB">
        <w:rPr>
          <w:spacing w:val="0"/>
          <w:szCs w:val="18"/>
        </w:rPr>
        <w:instrText xml:space="preserve"> IF </w:instrText>
      </w:r>
      <w:r w:rsidRPr="002125EB">
        <w:rPr>
          <w:spacing w:val="0"/>
          <w:szCs w:val="18"/>
        </w:rPr>
        <w:fldChar w:fldCharType="begin"/>
      </w:r>
      <w:r w:rsidRPr="002125EB">
        <w:rPr>
          <w:spacing w:val="0"/>
          <w:szCs w:val="18"/>
        </w:rPr>
        <w:instrText xml:space="preserve"> DocVariable </w:instrText>
      </w:r>
      <w:r w:rsidR="00351A1A" w:rsidRPr="002125EB">
        <w:rPr>
          <w:spacing w:val="0"/>
          <w:szCs w:val="18"/>
        </w:rPr>
        <w:instrText>Witregels</w:instrText>
      </w:r>
      <w:r w:rsidRPr="002125EB">
        <w:rPr>
          <w:spacing w:val="0"/>
          <w:szCs w:val="18"/>
        </w:rPr>
        <w:instrText xml:space="preserve"> </w:instrText>
      </w:r>
      <w:r w:rsidRPr="002125EB">
        <w:rPr>
          <w:spacing w:val="0"/>
          <w:szCs w:val="18"/>
        </w:rPr>
        <w:fldChar w:fldCharType="separate"/>
      </w:r>
      <w:r w:rsidR="00CB2925" w:rsidRPr="002125EB">
        <w:rPr>
          <w:b/>
          <w:bCs/>
          <w:spacing w:val="0"/>
          <w:szCs w:val="18"/>
        </w:rPr>
        <w:instrText>Fout! De documentvariabele ontbreekt.</w:instrText>
      </w:r>
      <w:r w:rsidRPr="002125EB">
        <w:rPr>
          <w:spacing w:val="0"/>
          <w:szCs w:val="18"/>
        </w:rPr>
        <w:fldChar w:fldCharType="end"/>
      </w:r>
      <w:r w:rsidRPr="002125EB">
        <w:rPr>
          <w:spacing w:val="0"/>
          <w:szCs w:val="18"/>
        </w:rPr>
        <w:instrText>= "</w:instrText>
      </w:r>
      <w:r w:rsidR="008C4876" w:rsidRPr="002125EB">
        <w:rPr>
          <w:spacing w:val="0"/>
          <w:szCs w:val="18"/>
        </w:rPr>
        <w:instrText>Fout! *</w:instrText>
      </w:r>
      <w:r w:rsidRPr="002125EB">
        <w:rPr>
          <w:spacing w:val="0"/>
          <w:szCs w:val="18"/>
        </w:rPr>
        <w:instrText>" ""</w:instrText>
      </w:r>
      <w:r w:rsidRPr="002125EB">
        <w:rPr>
          <w:spacing w:val="0"/>
          <w:szCs w:val="18"/>
        </w:rPr>
        <w:fldChar w:fldCharType="begin"/>
      </w:r>
      <w:r w:rsidRPr="002125EB">
        <w:rPr>
          <w:spacing w:val="0"/>
          <w:szCs w:val="18"/>
        </w:rPr>
        <w:instrText xml:space="preserve"> DocVariable </w:instrText>
      </w:r>
      <w:r w:rsidR="00351A1A" w:rsidRPr="002125EB">
        <w:rPr>
          <w:spacing w:val="0"/>
          <w:szCs w:val="18"/>
        </w:rPr>
        <w:instrText>Witregels</w:instrText>
      </w:r>
      <w:r w:rsidRPr="002125EB">
        <w:rPr>
          <w:spacing w:val="0"/>
          <w:szCs w:val="18"/>
        </w:rPr>
        <w:instrText xml:space="preserve"> </w:instrText>
      </w:r>
      <w:r w:rsidRPr="002125EB">
        <w:rPr>
          <w:spacing w:val="0"/>
          <w:szCs w:val="18"/>
        </w:rPr>
        <w:fldChar w:fldCharType="separate"/>
      </w:r>
    </w:p>
    <w:p w:rsidR="00CE49D8" w:rsidRPr="002125EB" w:rsidRDefault="00CE49D8">
      <w:pPr>
        <w:rPr>
          <w:spacing w:val="0"/>
          <w:szCs w:val="18"/>
        </w:rPr>
      </w:pPr>
    </w:p>
    <w:p w:rsidR="00CE49D8" w:rsidRPr="002125EB" w:rsidRDefault="00CE49D8">
      <w:pPr>
        <w:rPr>
          <w:spacing w:val="0"/>
          <w:szCs w:val="18"/>
        </w:rPr>
      </w:pPr>
    </w:p>
    <w:p w:rsidR="002020A4" w:rsidRPr="002125EB" w:rsidRDefault="00E60871">
      <w:pPr>
        <w:rPr>
          <w:spacing w:val="0"/>
        </w:rPr>
      </w:pPr>
      <w:r w:rsidRPr="002125EB">
        <w:rPr>
          <w:spacing w:val="0"/>
          <w:szCs w:val="18"/>
        </w:rPr>
        <w:fldChar w:fldCharType="end"/>
      </w:r>
      <w:r w:rsidRPr="002125EB">
        <w:rPr>
          <w:spacing w:val="0"/>
          <w:szCs w:val="18"/>
        </w:rPr>
        <w:instrText xml:space="preserve"> </w:instrText>
      </w:r>
      <w:r w:rsidRPr="002125EB">
        <w:rPr>
          <w:spacing w:val="0"/>
          <w:szCs w:val="18"/>
        </w:rPr>
        <w:fldChar w:fldCharType="end"/>
      </w:r>
    </w:p>
    <w:p w:rsidR="00D2196B" w:rsidRPr="002125EB" w:rsidRDefault="00D2196B">
      <w:pPr>
        <w:rPr>
          <w:spacing w:val="0"/>
        </w:rPr>
      </w:pPr>
    </w:p>
    <w:p w:rsidR="002020A4" w:rsidRPr="002125EB" w:rsidRDefault="00160A4F">
      <w:pPr>
        <w:rPr>
          <w:spacing w:val="0"/>
          <w:sz w:val="13"/>
          <w:szCs w:val="13"/>
          <w:u w:val="single"/>
        </w:rPr>
      </w:pPr>
      <w:r w:rsidRPr="002125EB">
        <w:rPr>
          <w:spacing w:val="0"/>
          <w:sz w:val="13"/>
          <w:szCs w:val="13"/>
          <w:u w:val="single"/>
        </w:rPr>
        <w:fldChar w:fldCharType="begin"/>
      </w:r>
      <w:r w:rsidRPr="002125EB">
        <w:rPr>
          <w:spacing w:val="0"/>
          <w:sz w:val="13"/>
          <w:szCs w:val="13"/>
          <w:u w:val="single"/>
        </w:rPr>
        <w:instrText xml:space="preserve"> if</w:instrText>
      </w:r>
      <w:r w:rsidRPr="002125EB">
        <w:rPr>
          <w:spacing w:val="0"/>
          <w:sz w:val="13"/>
          <w:szCs w:val="13"/>
          <w:u w:val="single"/>
        </w:rPr>
        <w:fldChar w:fldCharType="begin"/>
      </w:r>
      <w:r w:rsidRPr="002125EB">
        <w:rPr>
          <w:spacing w:val="0"/>
          <w:sz w:val="13"/>
          <w:szCs w:val="13"/>
          <w:u w:val="single"/>
        </w:rPr>
        <w:instrText xml:space="preserve"> DOCVARIABLE  PostNummer </w:instrText>
      </w:r>
      <w:r w:rsidRPr="002125EB">
        <w:rPr>
          <w:spacing w:val="0"/>
          <w:sz w:val="13"/>
          <w:szCs w:val="13"/>
          <w:u w:val="single"/>
        </w:rPr>
        <w:fldChar w:fldCharType="separate"/>
      </w:r>
      <w:r w:rsidR="00CB2925" w:rsidRPr="002125EB">
        <w:rPr>
          <w:spacing w:val="0"/>
          <w:sz w:val="13"/>
          <w:szCs w:val="13"/>
          <w:u w:val="single"/>
        </w:rPr>
        <w:instrText>Postbus 9047</w:instrText>
      </w:r>
      <w:r w:rsidRPr="002125EB">
        <w:rPr>
          <w:spacing w:val="0"/>
          <w:sz w:val="13"/>
          <w:szCs w:val="13"/>
          <w:u w:val="single"/>
        </w:rPr>
        <w:fldChar w:fldCharType="end"/>
      </w:r>
      <w:r w:rsidRPr="002125EB">
        <w:rPr>
          <w:spacing w:val="0"/>
          <w:sz w:val="13"/>
          <w:szCs w:val="13"/>
          <w:u w:val="single"/>
        </w:rPr>
        <w:instrText>= "</w:instrText>
      </w:r>
      <w:r w:rsidR="008C4876" w:rsidRPr="002125EB">
        <w:rPr>
          <w:spacing w:val="0"/>
          <w:sz w:val="13"/>
          <w:szCs w:val="13"/>
          <w:u w:val="single"/>
        </w:rPr>
        <w:instrText>Fout! *</w:instrText>
      </w:r>
      <w:r w:rsidRPr="002125EB">
        <w:rPr>
          <w:spacing w:val="0"/>
          <w:sz w:val="13"/>
          <w:szCs w:val="13"/>
          <w:u w:val="single"/>
        </w:rPr>
        <w:instrText>" ""</w:instrText>
      </w:r>
      <w:r w:rsidR="00F961B2" w:rsidRPr="002125EB">
        <w:rPr>
          <w:spacing w:val="0"/>
          <w:sz w:val="13"/>
          <w:szCs w:val="13"/>
          <w:u w:val="single"/>
        </w:rPr>
        <w:instrText xml:space="preserve"> "Belastingdienst, </w:instrText>
      </w:r>
      <w:r w:rsidRPr="002125EB">
        <w:rPr>
          <w:spacing w:val="0"/>
          <w:sz w:val="13"/>
          <w:szCs w:val="13"/>
          <w:u w:val="single"/>
        </w:rPr>
        <w:fldChar w:fldCharType="begin"/>
      </w:r>
      <w:r w:rsidRPr="002125EB">
        <w:rPr>
          <w:spacing w:val="0"/>
          <w:sz w:val="13"/>
          <w:szCs w:val="13"/>
          <w:u w:val="single"/>
        </w:rPr>
        <w:instrText xml:space="preserve"> DocVariable Postnummer </w:instrText>
      </w:r>
      <w:r w:rsidRPr="002125EB">
        <w:rPr>
          <w:spacing w:val="0"/>
          <w:sz w:val="13"/>
          <w:szCs w:val="13"/>
          <w:u w:val="single"/>
        </w:rPr>
        <w:fldChar w:fldCharType="separate"/>
      </w:r>
      <w:r w:rsidR="00CB2925" w:rsidRPr="002125EB">
        <w:rPr>
          <w:spacing w:val="0"/>
          <w:sz w:val="13"/>
          <w:szCs w:val="13"/>
          <w:u w:val="single"/>
        </w:rPr>
        <w:instrText>Postbus 9047</w:instrText>
      </w:r>
      <w:r w:rsidRPr="002125EB">
        <w:rPr>
          <w:spacing w:val="0"/>
          <w:sz w:val="13"/>
          <w:szCs w:val="13"/>
          <w:u w:val="single"/>
        </w:rPr>
        <w:fldChar w:fldCharType="end"/>
      </w:r>
      <w:r w:rsidR="00F961B2" w:rsidRPr="002125EB">
        <w:rPr>
          <w:spacing w:val="0"/>
          <w:sz w:val="13"/>
          <w:szCs w:val="13"/>
          <w:u w:val="single"/>
        </w:rPr>
        <w:instrText>,"</w:instrText>
      </w:r>
      <w:r w:rsidRPr="002125EB">
        <w:rPr>
          <w:spacing w:val="0"/>
          <w:sz w:val="13"/>
          <w:szCs w:val="13"/>
          <w:u w:val="single"/>
        </w:rPr>
        <w:instrText xml:space="preserve"> </w:instrText>
      </w:r>
      <w:r w:rsidRPr="002125EB">
        <w:rPr>
          <w:spacing w:val="0"/>
          <w:sz w:val="13"/>
          <w:szCs w:val="13"/>
          <w:u w:val="single"/>
        </w:rPr>
        <w:fldChar w:fldCharType="separate"/>
      </w:r>
      <w:r w:rsidR="00CB2925" w:rsidRPr="002125EB">
        <w:rPr>
          <w:noProof/>
          <w:spacing w:val="0"/>
          <w:sz w:val="13"/>
          <w:szCs w:val="13"/>
          <w:u w:val="single"/>
        </w:rPr>
        <w:t>Belastingdienst, Postbus 9047,</w:t>
      </w:r>
      <w:r w:rsidRPr="002125EB">
        <w:rPr>
          <w:spacing w:val="0"/>
          <w:sz w:val="13"/>
          <w:szCs w:val="13"/>
          <w:u w:val="single"/>
        </w:rPr>
        <w:fldChar w:fldCharType="end"/>
      </w:r>
      <w:r w:rsidR="002020A4" w:rsidRPr="002125EB">
        <w:rPr>
          <w:spacing w:val="0"/>
          <w:sz w:val="13"/>
          <w:szCs w:val="13"/>
          <w:u w:val="single"/>
        </w:rPr>
        <w:t xml:space="preserve"> </w:t>
      </w:r>
      <w:r w:rsidRPr="002125EB">
        <w:rPr>
          <w:spacing w:val="0"/>
          <w:sz w:val="13"/>
          <w:szCs w:val="13"/>
          <w:u w:val="single"/>
        </w:rPr>
        <w:fldChar w:fldCharType="begin"/>
      </w:r>
      <w:r w:rsidRPr="002125EB">
        <w:rPr>
          <w:spacing w:val="0"/>
          <w:sz w:val="13"/>
          <w:szCs w:val="13"/>
          <w:u w:val="single"/>
        </w:rPr>
        <w:instrText xml:space="preserve"> if</w:instrText>
      </w:r>
      <w:r w:rsidRPr="002125EB">
        <w:rPr>
          <w:spacing w:val="0"/>
          <w:sz w:val="13"/>
          <w:szCs w:val="13"/>
          <w:u w:val="single"/>
        </w:rPr>
        <w:fldChar w:fldCharType="begin"/>
      </w:r>
      <w:r w:rsidRPr="002125EB">
        <w:rPr>
          <w:spacing w:val="0"/>
          <w:sz w:val="13"/>
          <w:szCs w:val="13"/>
          <w:u w:val="single"/>
        </w:rPr>
        <w:instrText xml:space="preserve"> DOCVARIABLE  EenheidPostPlaats </w:instrText>
      </w:r>
      <w:r w:rsidRPr="002125EB">
        <w:rPr>
          <w:spacing w:val="0"/>
          <w:sz w:val="13"/>
          <w:szCs w:val="13"/>
          <w:u w:val="single"/>
        </w:rPr>
        <w:fldChar w:fldCharType="separate"/>
      </w:r>
      <w:r w:rsidR="00CB2925" w:rsidRPr="002125EB">
        <w:rPr>
          <w:spacing w:val="0"/>
          <w:sz w:val="13"/>
          <w:szCs w:val="13"/>
          <w:u w:val="single"/>
        </w:rPr>
        <w:instrText>7300 GJ  Apeldoorn</w:instrText>
      </w:r>
      <w:r w:rsidRPr="002125EB">
        <w:rPr>
          <w:spacing w:val="0"/>
          <w:sz w:val="13"/>
          <w:szCs w:val="13"/>
          <w:u w:val="single"/>
        </w:rPr>
        <w:fldChar w:fldCharType="end"/>
      </w:r>
      <w:r w:rsidRPr="002125EB">
        <w:rPr>
          <w:spacing w:val="0"/>
          <w:sz w:val="13"/>
          <w:szCs w:val="13"/>
          <w:u w:val="single"/>
        </w:rPr>
        <w:instrText>= "</w:instrText>
      </w:r>
      <w:r w:rsidR="008C4876" w:rsidRPr="002125EB">
        <w:rPr>
          <w:spacing w:val="0"/>
          <w:sz w:val="13"/>
          <w:szCs w:val="13"/>
          <w:u w:val="single"/>
        </w:rPr>
        <w:instrText>Fout! *</w:instrText>
      </w:r>
      <w:r w:rsidRPr="002125EB">
        <w:rPr>
          <w:spacing w:val="0"/>
          <w:sz w:val="13"/>
          <w:szCs w:val="13"/>
          <w:u w:val="single"/>
        </w:rPr>
        <w:instrText>" " "</w:instrText>
      </w:r>
      <w:r w:rsidRPr="002125EB">
        <w:rPr>
          <w:spacing w:val="0"/>
          <w:sz w:val="13"/>
          <w:szCs w:val="13"/>
          <w:u w:val="single"/>
        </w:rPr>
        <w:fldChar w:fldCharType="begin"/>
      </w:r>
      <w:r w:rsidRPr="002125EB">
        <w:rPr>
          <w:spacing w:val="0"/>
          <w:sz w:val="13"/>
          <w:szCs w:val="13"/>
          <w:u w:val="single"/>
        </w:rPr>
        <w:instrText xml:space="preserve"> DocVariable EenheidPostPlaats </w:instrText>
      </w:r>
      <w:r w:rsidRPr="002125EB">
        <w:rPr>
          <w:spacing w:val="0"/>
          <w:sz w:val="13"/>
          <w:szCs w:val="13"/>
          <w:u w:val="single"/>
        </w:rPr>
        <w:fldChar w:fldCharType="separate"/>
      </w:r>
      <w:r w:rsidR="00CB2925" w:rsidRPr="002125EB">
        <w:rPr>
          <w:spacing w:val="0"/>
          <w:sz w:val="13"/>
          <w:szCs w:val="13"/>
          <w:u w:val="single"/>
        </w:rPr>
        <w:instrText>7300 GJ  Apeldoorn</w:instrText>
      </w:r>
      <w:r w:rsidRPr="002125EB">
        <w:rPr>
          <w:spacing w:val="0"/>
          <w:sz w:val="13"/>
          <w:szCs w:val="13"/>
          <w:u w:val="single"/>
        </w:rPr>
        <w:fldChar w:fldCharType="end"/>
      </w:r>
      <w:r w:rsidRPr="002125EB">
        <w:rPr>
          <w:spacing w:val="0"/>
          <w:sz w:val="13"/>
          <w:szCs w:val="13"/>
          <w:u w:val="single"/>
        </w:rPr>
        <w:instrText xml:space="preserve"> </w:instrText>
      </w:r>
      <w:r w:rsidRPr="002125EB">
        <w:rPr>
          <w:spacing w:val="0"/>
          <w:sz w:val="13"/>
          <w:szCs w:val="13"/>
          <w:u w:val="single"/>
        </w:rPr>
        <w:fldChar w:fldCharType="separate"/>
      </w:r>
      <w:r w:rsidR="00CB2925" w:rsidRPr="002125EB">
        <w:rPr>
          <w:noProof/>
          <w:spacing w:val="0"/>
          <w:sz w:val="13"/>
          <w:szCs w:val="13"/>
          <w:u w:val="single"/>
        </w:rPr>
        <w:t>7300 GJ  Apeldoorn</w:t>
      </w:r>
      <w:r w:rsidRPr="002125EB">
        <w:rPr>
          <w:spacing w:val="0"/>
          <w:sz w:val="13"/>
          <w:szCs w:val="13"/>
          <w:u w:val="single"/>
        </w:rPr>
        <w:fldChar w:fldCharType="end"/>
      </w:r>
    </w:p>
    <w:p w:rsidR="00EB4484" w:rsidRPr="002125EB" w:rsidRDefault="00EB4484" w:rsidP="00EB4484">
      <w:pPr>
        <w:pStyle w:val="Naw"/>
        <w:ind w:left="0"/>
        <w:rPr>
          <w:spacing w:val="0"/>
          <w:szCs w:val="18"/>
        </w:rPr>
      </w:pPr>
    </w:p>
    <w:p w:rsidR="00FE1EB7" w:rsidRPr="002125EB" w:rsidRDefault="00FE1EB7" w:rsidP="00FE1EB7">
      <w:pPr>
        <w:autoSpaceDE w:val="0"/>
        <w:autoSpaceDN w:val="0"/>
        <w:adjustRightInd w:val="0"/>
        <w:rPr>
          <w:rFonts w:ascii="Tahoma" w:hAnsi="Tahoma" w:cs="Tahoma"/>
          <w:color w:val="000000"/>
          <w:sz w:val="24"/>
          <w:szCs w:val="24"/>
          <w:lang w:eastAsia="en-US"/>
        </w:rPr>
      </w:pPr>
    </w:p>
    <w:p w:rsidR="00A5250C" w:rsidRPr="002125EB" w:rsidRDefault="00A5250C" w:rsidP="00FE1EB7">
      <w:pPr>
        <w:pStyle w:val="Naw"/>
        <w:ind w:left="0"/>
        <w:rPr>
          <w:spacing w:val="5"/>
        </w:rPr>
      </w:pPr>
      <w:r w:rsidRPr="002125EB">
        <w:rPr>
          <w:spacing w:val="5"/>
        </w:rPr>
        <w:t>NAAM</w:t>
      </w:r>
    </w:p>
    <w:p w:rsidR="00A5250C" w:rsidRPr="002125EB" w:rsidRDefault="00A5250C" w:rsidP="00FE1EB7">
      <w:pPr>
        <w:pStyle w:val="Naw"/>
        <w:ind w:left="0"/>
        <w:rPr>
          <w:spacing w:val="5"/>
        </w:rPr>
      </w:pPr>
      <w:r w:rsidRPr="002125EB">
        <w:rPr>
          <w:spacing w:val="5"/>
        </w:rPr>
        <w:t>STRAAT NUMMER</w:t>
      </w:r>
    </w:p>
    <w:p w:rsidR="00EB4484" w:rsidRPr="002125EB" w:rsidRDefault="00A5250C" w:rsidP="00FE1EB7">
      <w:pPr>
        <w:pStyle w:val="Naw"/>
        <w:ind w:left="0"/>
        <w:rPr>
          <w:spacing w:val="5"/>
        </w:rPr>
      </w:pPr>
      <w:r w:rsidRPr="002125EB">
        <w:rPr>
          <w:spacing w:val="5"/>
        </w:rPr>
        <w:t>POSTCODE PLAATS</w:t>
      </w:r>
      <w:r w:rsidR="00FE1EB7" w:rsidRPr="002125EB">
        <w:rPr>
          <w:spacing w:val="5"/>
        </w:rPr>
        <w:t xml:space="preserve"> </w:t>
      </w:r>
      <w:r w:rsidR="000967A8" w:rsidRPr="002125EB">
        <w:rPr>
          <w:noProof/>
          <w:spacing w:val="5"/>
        </w:rPr>
        <mc:AlternateContent>
          <mc:Choice Requires="wps">
            <w:drawing>
              <wp:anchor distT="0" distB="0" distL="114300" distR="114300" simplePos="0" relativeHeight="251659264" behindDoc="0" locked="0" layoutInCell="0" allowOverlap="1" wp14:anchorId="3F45AA13" wp14:editId="6E9A6D52">
                <wp:simplePos x="0" y="0"/>
                <wp:positionH relativeFrom="column">
                  <wp:posOffset>4804079</wp:posOffset>
                </wp:positionH>
                <wp:positionV relativeFrom="page">
                  <wp:posOffset>1844675</wp:posOffset>
                </wp:positionV>
                <wp:extent cx="1733550" cy="3095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9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694" w:type="dxa"/>
                              <w:tblInd w:w="-142" w:type="dxa"/>
                              <w:tblCellMar>
                                <w:left w:w="0" w:type="dxa"/>
                                <w:right w:w="0" w:type="dxa"/>
                              </w:tblCellMar>
                              <w:tblLook w:val="0000" w:firstRow="0" w:lastRow="0" w:firstColumn="0" w:lastColumn="0" w:noHBand="0" w:noVBand="0"/>
                            </w:tblPr>
                            <w:tblGrid>
                              <w:gridCol w:w="2694"/>
                            </w:tblGrid>
                            <w:tr w:rsidR="004F70C3" w:rsidRPr="000E2E6C" w:rsidTr="00575CEE">
                              <w:tc>
                                <w:tcPr>
                                  <w:tcW w:w="2694" w:type="dxa"/>
                                </w:tcPr>
                                <w:p w:rsidR="004F70C3" w:rsidRPr="008C4582" w:rsidRDefault="004F70C3" w:rsidP="006B5D84">
                                  <w:pPr>
                                    <w:pStyle w:val="Huisstijl-Adres"/>
                                    <w:spacing w:line="240" w:lineRule="exact"/>
                                    <w:rPr>
                                      <w:noProof w:val="0"/>
                                      <w:sz w:val="2"/>
                                      <w:szCs w:val="2"/>
                                    </w:rPr>
                                  </w:pPr>
                                  <w:r w:rsidRPr="008C4582">
                                    <w:rPr>
                                      <w:b/>
                                      <w:noProof w:val="0"/>
                                      <w:sz w:val="18"/>
                                      <w:szCs w:val="18"/>
                                    </w:rPr>
                                    <w:fldChar w:fldCharType="begin"/>
                                  </w:r>
                                  <w:r w:rsidRPr="008C4582">
                                    <w:rPr>
                                      <w:b/>
                                      <w:noProof w:val="0"/>
                                      <w:sz w:val="18"/>
                                      <w:szCs w:val="18"/>
                                    </w:rPr>
                                    <w:instrText xml:space="preserve"> if</w:instrText>
                                  </w:r>
                                  <w:r w:rsidRPr="008C4582">
                                    <w:rPr>
                                      <w:b/>
                                      <w:noProof w:val="0"/>
                                      <w:sz w:val="18"/>
                                      <w:szCs w:val="18"/>
                                    </w:rPr>
                                    <w:fldChar w:fldCharType="begin"/>
                                  </w:r>
                                  <w:r w:rsidRPr="008C4582">
                                    <w:rPr>
                                      <w:b/>
                                      <w:noProof w:val="0"/>
                                      <w:sz w:val="18"/>
                                      <w:szCs w:val="18"/>
                                    </w:rPr>
                                    <w:instrText xml:space="preserve"> DocVariable Directie </w:instrText>
                                  </w:r>
                                  <w:r w:rsidRPr="008C4582">
                                    <w:rPr>
                                      <w:b/>
                                      <w:noProof w:val="0"/>
                                      <w:sz w:val="18"/>
                                      <w:szCs w:val="18"/>
                                    </w:rPr>
                                    <w:fldChar w:fldCharType="separate"/>
                                  </w:r>
                                  <w:r>
                                    <w:rPr>
                                      <w:b/>
                                      <w:noProof w:val="0"/>
                                      <w:sz w:val="18"/>
                                      <w:szCs w:val="18"/>
                                    </w:rPr>
                                    <w:instrText>Centrale Administratie</w:instrText>
                                  </w:r>
                                  <w:r w:rsidRPr="008C4582">
                                    <w:rPr>
                                      <w:b/>
                                      <w:noProof w:val="0"/>
                                      <w:sz w:val="18"/>
                                      <w:szCs w:val="18"/>
                                    </w:rPr>
                                    <w:fldChar w:fldCharType="end"/>
                                  </w:r>
                                  <w:r w:rsidRPr="008C4582">
                                    <w:rPr>
                                      <w:b/>
                                      <w:noProof w:val="0"/>
                                      <w:sz w:val="18"/>
                                      <w:szCs w:val="18"/>
                                    </w:rPr>
                                    <w:instrText>= "</w:instrText>
                                  </w:r>
                                  <w:r>
                                    <w:rPr>
                                      <w:b/>
                                      <w:noProof w:val="0"/>
                                      <w:sz w:val="18"/>
                                      <w:szCs w:val="18"/>
                                    </w:rPr>
                                    <w:instrText>Fout! *</w:instrText>
                                  </w:r>
                                  <w:r w:rsidRPr="008C4582">
                                    <w:rPr>
                                      <w:b/>
                                      <w:noProof w:val="0"/>
                                      <w:sz w:val="18"/>
                                      <w:szCs w:val="18"/>
                                    </w:rPr>
                                    <w:instrText xml:space="preserve">" "" </w:instrText>
                                  </w:r>
                                  <w:r w:rsidRPr="008C4582">
                                    <w:rPr>
                                      <w:b/>
                                      <w:noProof w:val="0"/>
                                      <w:sz w:val="18"/>
                                      <w:szCs w:val="18"/>
                                    </w:rPr>
                                    <w:fldChar w:fldCharType="begin"/>
                                  </w:r>
                                  <w:r w:rsidRPr="008C4582">
                                    <w:rPr>
                                      <w:b/>
                                      <w:noProof w:val="0"/>
                                      <w:sz w:val="18"/>
                                      <w:szCs w:val="18"/>
                                    </w:rPr>
                                    <w:instrText xml:space="preserve"> DocVariable Directie </w:instrText>
                                  </w:r>
                                  <w:r w:rsidRPr="008C4582">
                                    <w:rPr>
                                      <w:b/>
                                      <w:noProof w:val="0"/>
                                      <w:sz w:val="18"/>
                                      <w:szCs w:val="18"/>
                                    </w:rPr>
                                    <w:fldChar w:fldCharType="separate"/>
                                  </w:r>
                                  <w:r>
                                    <w:rPr>
                                      <w:b/>
                                      <w:noProof w:val="0"/>
                                      <w:sz w:val="18"/>
                                      <w:szCs w:val="18"/>
                                    </w:rPr>
                                    <w:instrText>Centrale Administratie</w:instrText>
                                  </w:r>
                                  <w:r w:rsidRPr="008C4582">
                                    <w:rPr>
                                      <w:b/>
                                      <w:noProof w:val="0"/>
                                      <w:sz w:val="18"/>
                                      <w:szCs w:val="18"/>
                                    </w:rPr>
                                    <w:fldChar w:fldCharType="end"/>
                                  </w:r>
                                  <w:r w:rsidRPr="008C4582">
                                    <w:rPr>
                                      <w:b/>
                                      <w:noProof w:val="0"/>
                                      <w:sz w:val="18"/>
                                      <w:szCs w:val="18"/>
                                    </w:rPr>
                                    <w:instrText xml:space="preserve"> </w:instrText>
                                  </w:r>
                                  <w:r w:rsidRPr="008C4582">
                                    <w:rPr>
                                      <w:b/>
                                      <w:noProof w:val="0"/>
                                      <w:sz w:val="18"/>
                                      <w:szCs w:val="18"/>
                                    </w:rPr>
                                    <w:fldChar w:fldCharType="separate"/>
                                  </w:r>
                                  <w:r w:rsidR="00776A23">
                                    <w:rPr>
                                      <w:b/>
                                      <w:sz w:val="18"/>
                                      <w:szCs w:val="18"/>
                                    </w:rPr>
                                    <w:t>Centrale a</w:t>
                                  </w:r>
                                  <w:r>
                                    <w:rPr>
                                      <w:b/>
                                      <w:sz w:val="18"/>
                                      <w:szCs w:val="18"/>
                                    </w:rPr>
                                    <w:t>dministratie</w:t>
                                  </w:r>
                                  <w:r w:rsidRPr="008C4582">
                                    <w:rPr>
                                      <w:b/>
                                      <w:noProof w:val="0"/>
                                      <w:sz w:val="18"/>
                                      <w:szCs w:val="18"/>
                                    </w:rPr>
                                    <w:fldChar w:fldCharType="end"/>
                                  </w:r>
                                  <w:r w:rsidR="00B72D0D">
                                    <w:rPr>
                                      <w:b/>
                                      <w:noProof w:val="0"/>
                                      <w:sz w:val="18"/>
                                      <w:szCs w:val="18"/>
                                    </w:rPr>
                                    <w:t>ve</w:t>
                                  </w:r>
                                  <w:r w:rsidR="0078117B">
                                    <w:rPr>
                                      <w:b/>
                                      <w:noProof w:val="0"/>
                                      <w:sz w:val="18"/>
                                      <w:szCs w:val="18"/>
                                    </w:rPr>
                                    <w:t xml:space="preserve"> processen</w:t>
                                  </w:r>
                                  <w:r w:rsidRPr="008C4582">
                                    <w:rPr>
                                      <w:b/>
                                      <w:noProof w:val="0"/>
                                      <w:sz w:val="18"/>
                                      <w:szCs w:val="18"/>
                                    </w:rPr>
                                    <w:br/>
                                  </w:r>
                                  <w:r w:rsidRPr="008C4582">
                                    <w:rPr>
                                      <w:noProof w:val="0"/>
                                      <w:sz w:val="18"/>
                                      <w:szCs w:val="18"/>
                                    </w:rPr>
                                    <w:fldChar w:fldCharType="begin"/>
                                  </w:r>
                                  <w:r w:rsidRPr="008C4582">
                                    <w:rPr>
                                      <w:noProof w:val="0"/>
                                      <w:sz w:val="18"/>
                                      <w:szCs w:val="18"/>
                                    </w:rPr>
                                    <w:instrText xml:space="preserve"> if</w:instrText>
                                  </w:r>
                                  <w:r w:rsidRPr="008C4582">
                                    <w:rPr>
                                      <w:noProof w:val="0"/>
                                      <w:sz w:val="18"/>
                                      <w:szCs w:val="18"/>
                                    </w:rPr>
                                    <w:fldChar w:fldCharType="begin"/>
                                  </w:r>
                                  <w:r w:rsidRPr="008C4582">
                                    <w:rPr>
                                      <w:noProof w:val="0"/>
                                      <w:sz w:val="18"/>
                                      <w:szCs w:val="18"/>
                                    </w:rPr>
                                    <w:instrText xml:space="preserve"> DocVariable WerkStroom </w:instrText>
                                  </w:r>
                                  <w:r w:rsidRPr="008C4582">
                                    <w:rPr>
                                      <w:noProof w:val="0"/>
                                      <w:sz w:val="18"/>
                                      <w:szCs w:val="18"/>
                                    </w:rPr>
                                    <w:fldChar w:fldCharType="separate"/>
                                  </w:r>
                                  <w:r>
                                    <w:rPr>
                                      <w:b/>
                                      <w:bCs/>
                                      <w:noProof w:val="0"/>
                                      <w:sz w:val="18"/>
                                      <w:szCs w:val="18"/>
                                    </w:rPr>
                                    <w:instrText>Fout! De documentvariabele ontbreekt.</w:instrText>
                                  </w:r>
                                  <w:r w:rsidRPr="008C4582">
                                    <w:rPr>
                                      <w:noProof w:val="0"/>
                                      <w:sz w:val="18"/>
                                      <w:szCs w:val="18"/>
                                    </w:rPr>
                                    <w:fldChar w:fldCharType="end"/>
                                  </w:r>
                                  <w:r w:rsidRPr="008C4582">
                                    <w:rPr>
                                      <w:noProof w:val="0"/>
                                      <w:sz w:val="18"/>
                                      <w:szCs w:val="18"/>
                                    </w:rPr>
                                    <w:instrText>= "</w:instrText>
                                  </w:r>
                                  <w:r>
                                    <w:rPr>
                                      <w:noProof w:val="0"/>
                                      <w:sz w:val="18"/>
                                      <w:szCs w:val="18"/>
                                    </w:rPr>
                                    <w:instrText>Fout! *</w:instrText>
                                  </w:r>
                                  <w:r w:rsidRPr="008C4582">
                                    <w:rPr>
                                      <w:noProof w:val="0"/>
                                      <w:sz w:val="18"/>
                                      <w:szCs w:val="18"/>
                                    </w:rPr>
                                    <w:instrText>" "" "</w:instrText>
                                  </w:r>
                                  <w:r w:rsidRPr="008C4582">
                                    <w:rPr>
                                      <w:noProof w:val="0"/>
                                      <w:sz w:val="18"/>
                                      <w:szCs w:val="18"/>
                                    </w:rPr>
                                    <w:fldChar w:fldCharType="begin"/>
                                  </w:r>
                                  <w:r w:rsidRPr="008C4582">
                                    <w:rPr>
                                      <w:noProof w:val="0"/>
                                      <w:sz w:val="18"/>
                                      <w:szCs w:val="18"/>
                                    </w:rPr>
                                    <w:instrText xml:space="preserve"> DocVariable WerkStroom </w:instrText>
                                  </w:r>
                                  <w:r w:rsidRPr="008C4582">
                                    <w:rPr>
                                      <w:noProof w:val="0"/>
                                      <w:sz w:val="18"/>
                                      <w:szCs w:val="18"/>
                                    </w:rPr>
                                    <w:fldChar w:fldCharType="separate"/>
                                  </w:r>
                                  <w:r w:rsidRPr="008C4582">
                                    <w:rPr>
                                      <w:noProof w:val="0"/>
                                      <w:sz w:val="18"/>
                                      <w:szCs w:val="18"/>
                                    </w:rPr>
                                    <w:instrText>Zakelijke belastingen</w:instrText>
                                  </w:r>
                                  <w:r w:rsidRPr="008C4582">
                                    <w:rPr>
                                      <w:noProof w:val="0"/>
                                      <w:sz w:val="18"/>
                                      <w:szCs w:val="18"/>
                                    </w:rPr>
                                    <w:fldChar w:fldCharType="end"/>
                                  </w:r>
                                  <w:r w:rsidRPr="008C4582">
                                    <w:rPr>
                                      <w:noProof w:val="0"/>
                                      <w:sz w:val="18"/>
                                      <w:szCs w:val="18"/>
                                    </w:rPr>
                                    <w:br/>
                                    <w:instrText>"</w:instrText>
                                  </w:r>
                                  <w:r w:rsidRPr="008C4582">
                                    <w:rPr>
                                      <w:noProof w:val="0"/>
                                      <w:sz w:val="18"/>
                                      <w:szCs w:val="18"/>
                                    </w:rPr>
                                    <w:fldChar w:fldCharType="end"/>
                                  </w:r>
                                  <w:r w:rsidRPr="008C4582">
                                    <w:rPr>
                                      <w:noProof w:val="0"/>
                                      <w:sz w:val="18"/>
                                      <w:szCs w:val="18"/>
                                    </w:rPr>
                                    <w:fldChar w:fldCharType="begin"/>
                                  </w:r>
                                  <w:r w:rsidRPr="008C4582">
                                    <w:rPr>
                                      <w:noProof w:val="0"/>
                                      <w:sz w:val="18"/>
                                      <w:szCs w:val="18"/>
                                    </w:rPr>
                                    <w:instrText xml:space="preserve"> if </w:instrText>
                                  </w:r>
                                  <w:r w:rsidRPr="008C4582">
                                    <w:rPr>
                                      <w:noProof w:val="0"/>
                                      <w:sz w:val="18"/>
                                      <w:szCs w:val="18"/>
                                    </w:rPr>
                                    <w:fldChar w:fldCharType="begin"/>
                                  </w:r>
                                  <w:r w:rsidRPr="008C4582">
                                    <w:rPr>
                                      <w:noProof w:val="0"/>
                                      <w:sz w:val="18"/>
                                      <w:szCs w:val="18"/>
                                    </w:rPr>
                                    <w:instrText xml:space="preserve"> DocVariable Kantoor </w:instrText>
                                  </w:r>
                                  <w:r w:rsidRPr="008C4582">
                                    <w:rPr>
                                      <w:noProof w:val="0"/>
                                      <w:sz w:val="18"/>
                                      <w:szCs w:val="18"/>
                                    </w:rPr>
                                    <w:fldChar w:fldCharType="separate"/>
                                  </w:r>
                                  <w:r>
                                    <w:rPr>
                                      <w:b/>
                                      <w:bCs/>
                                      <w:noProof w:val="0"/>
                                      <w:sz w:val="18"/>
                                      <w:szCs w:val="18"/>
                                    </w:rPr>
                                    <w:instrText>Fout! De documentvariabele ontbreekt.</w:instrText>
                                  </w:r>
                                  <w:r w:rsidRPr="008C4582">
                                    <w:rPr>
                                      <w:noProof w:val="0"/>
                                      <w:sz w:val="18"/>
                                      <w:szCs w:val="18"/>
                                    </w:rPr>
                                    <w:fldChar w:fldCharType="end"/>
                                  </w:r>
                                  <w:r w:rsidRPr="008C4582">
                                    <w:rPr>
                                      <w:noProof w:val="0"/>
                                      <w:sz w:val="18"/>
                                      <w:szCs w:val="18"/>
                                    </w:rPr>
                                    <w:instrText>= "</w:instrText>
                                  </w:r>
                                  <w:r>
                                    <w:rPr>
                                      <w:noProof w:val="0"/>
                                      <w:sz w:val="18"/>
                                      <w:szCs w:val="18"/>
                                    </w:rPr>
                                    <w:instrText>Fout! *</w:instrText>
                                  </w:r>
                                  <w:r w:rsidRPr="008C4582">
                                    <w:rPr>
                                      <w:noProof w:val="0"/>
                                      <w:sz w:val="18"/>
                                      <w:szCs w:val="18"/>
                                    </w:rPr>
                                    <w:instrText xml:space="preserve">" "" </w:instrText>
                                  </w:r>
                                  <w:r w:rsidRPr="008C4582">
                                    <w:rPr>
                                      <w:noProof w:val="0"/>
                                      <w:sz w:val="18"/>
                                      <w:szCs w:val="18"/>
                                    </w:rPr>
                                    <w:fldChar w:fldCharType="begin"/>
                                  </w:r>
                                  <w:r w:rsidRPr="008C4582">
                                    <w:rPr>
                                      <w:noProof w:val="0"/>
                                      <w:sz w:val="18"/>
                                      <w:szCs w:val="18"/>
                                    </w:rPr>
                                    <w:instrText xml:space="preserve"> DocVariable Kantoor </w:instrText>
                                  </w:r>
                                  <w:r w:rsidRPr="008C4582">
                                    <w:rPr>
                                      <w:noProof w:val="0"/>
                                      <w:sz w:val="18"/>
                                      <w:szCs w:val="18"/>
                                    </w:rPr>
                                    <w:fldChar w:fldCharType="separate"/>
                                  </w:r>
                                  <w:r>
                                    <w:rPr>
                                      <w:noProof w:val="0"/>
                                      <w:sz w:val="18"/>
                                      <w:szCs w:val="18"/>
                                    </w:rPr>
                                    <w:instrText>Kantoor Haarlem</w:instrText>
                                  </w:r>
                                  <w:r w:rsidRPr="008C4582">
                                    <w:rPr>
                                      <w:noProof w:val="0"/>
                                      <w:sz w:val="18"/>
                                      <w:szCs w:val="18"/>
                                    </w:rPr>
                                    <w:fldChar w:fldCharType="end"/>
                                  </w:r>
                                  <w:r w:rsidRPr="008C4582">
                                    <w:rPr>
                                      <w:noProof w:val="0"/>
                                      <w:sz w:val="18"/>
                                      <w:szCs w:val="18"/>
                                    </w:rPr>
                                    <w:instrText xml:space="preserve">" </w:instrText>
                                  </w:r>
                                  <w:r w:rsidRPr="008C4582">
                                    <w:rPr>
                                      <w:noProof w:val="0"/>
                                      <w:sz w:val="18"/>
                                      <w:szCs w:val="18"/>
                                    </w:rPr>
                                    <w:fldChar w:fldCharType="end"/>
                                  </w:r>
                                </w:p>
                                <w:p w:rsidR="004F70C3" w:rsidRPr="00AC2688" w:rsidRDefault="004F70C3">
                                  <w:pPr>
                                    <w:pStyle w:val="Huisstijl-Adres"/>
                                    <w:rPr>
                                      <w:noProof w:val="0"/>
                                      <w:u w:val="single"/>
                                    </w:rPr>
                                  </w:pP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BezoekStraat </w:instrText>
                                  </w:r>
                                  <w:r w:rsidRPr="00AC2688">
                                    <w:rPr>
                                      <w:noProof w:val="0"/>
                                    </w:rPr>
                                    <w:fldChar w:fldCharType="separate"/>
                                  </w:r>
                                  <w:r>
                                    <w:rPr>
                                      <w:noProof w:val="0"/>
                                    </w:rPr>
                                    <w:instrText>John F. Kennedylaan 8</w:instrText>
                                  </w:r>
                                  <w:r w:rsidRPr="00AC2688">
                                    <w:rPr>
                                      <w:noProof w:val="0"/>
                                    </w:rPr>
                                    <w:fldChar w:fldCharType="end"/>
                                  </w:r>
                                  <w:r w:rsidRPr="00AC2688">
                                    <w:rPr>
                                      <w:noProof w:val="0"/>
                                    </w:rPr>
                                    <w:instrText>= "</w:instrText>
                                  </w:r>
                                  <w:r>
                                    <w:rPr>
                                      <w:noProof w:val="0"/>
                                    </w:rPr>
                                    <w:instrText>Fout! *</w:instrText>
                                  </w:r>
                                  <w:r w:rsidRPr="00AC2688">
                                    <w:rPr>
                                      <w:noProof w:val="0"/>
                                    </w:rPr>
                                    <w:instrText xml:space="preserve">" " " </w:instrText>
                                  </w:r>
                                  <w:r w:rsidRPr="00AC2688">
                                    <w:rPr>
                                      <w:noProof w:val="0"/>
                                    </w:rPr>
                                    <w:fldChar w:fldCharType="begin"/>
                                  </w:r>
                                  <w:r w:rsidRPr="00AC2688">
                                    <w:rPr>
                                      <w:noProof w:val="0"/>
                                    </w:rPr>
                                    <w:instrText xml:space="preserve"> DocVariable BezoekStraat </w:instrText>
                                  </w:r>
                                  <w:r w:rsidRPr="00AC2688">
                                    <w:rPr>
                                      <w:noProof w:val="0"/>
                                    </w:rPr>
                                    <w:fldChar w:fldCharType="separate"/>
                                  </w:r>
                                  <w:r>
                                    <w:rPr>
                                      <w:noProof w:val="0"/>
                                    </w:rPr>
                                    <w:instrText>John F. Kennedylaan 8</w:instrText>
                                  </w:r>
                                  <w:r w:rsidRPr="00AC2688">
                                    <w:rPr>
                                      <w:noProof w:val="0"/>
                                    </w:rPr>
                                    <w:fldChar w:fldCharType="end"/>
                                  </w:r>
                                  <w:r w:rsidRPr="00AC2688">
                                    <w:rPr>
                                      <w:noProof w:val="0"/>
                                    </w:rPr>
                                    <w:instrText xml:space="preserve"> </w:instrText>
                                  </w:r>
                                  <w:r w:rsidRPr="00AC2688">
                                    <w:rPr>
                                      <w:noProof w:val="0"/>
                                    </w:rPr>
                                    <w:fldChar w:fldCharType="separate"/>
                                  </w:r>
                                  <w:r>
                                    <w:t>John F. Kennedylaan 8</w:t>
                                  </w:r>
                                  <w:r w:rsidRPr="00AC2688">
                                    <w:rPr>
                                      <w:noProof w:val="0"/>
                                    </w:rPr>
                                    <w:fldChar w:fldCharType="end"/>
                                  </w:r>
                                  <w:r w:rsidRPr="00AC2688">
                                    <w:rPr>
                                      <w:noProof w:val="0"/>
                                    </w:rPr>
                                    <w:br/>
                                  </w: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BezoekPlaats </w:instrText>
                                  </w:r>
                                  <w:r w:rsidRPr="00AC2688">
                                    <w:rPr>
                                      <w:noProof w:val="0"/>
                                    </w:rPr>
                                    <w:fldChar w:fldCharType="separate"/>
                                  </w:r>
                                  <w:r>
                                    <w:rPr>
                                      <w:noProof w:val="0"/>
                                    </w:rPr>
                                    <w:instrText>7314 PS  Apeldoorn</w:instrText>
                                  </w:r>
                                  <w:r w:rsidRPr="00AC2688">
                                    <w:rPr>
                                      <w:noProof w:val="0"/>
                                    </w:rPr>
                                    <w:fldChar w:fldCharType="end"/>
                                  </w:r>
                                  <w:r w:rsidRPr="00AC2688">
                                    <w:rPr>
                                      <w:noProof w:val="0"/>
                                    </w:rPr>
                                    <w:instrText>= "</w:instrText>
                                  </w:r>
                                  <w:r>
                                    <w:rPr>
                                      <w:noProof w:val="0"/>
                                    </w:rPr>
                                    <w:instrText>Fout! *</w:instrText>
                                  </w:r>
                                  <w:r w:rsidRPr="00AC2688">
                                    <w:rPr>
                                      <w:noProof w:val="0"/>
                                    </w:rPr>
                                    <w:instrText xml:space="preserve">" " " </w:instrText>
                                  </w:r>
                                  <w:r w:rsidRPr="00AC2688">
                                    <w:rPr>
                                      <w:noProof w:val="0"/>
                                    </w:rPr>
                                    <w:fldChar w:fldCharType="begin"/>
                                  </w:r>
                                  <w:r w:rsidRPr="00AC2688">
                                    <w:rPr>
                                      <w:noProof w:val="0"/>
                                    </w:rPr>
                                    <w:instrText xml:space="preserve"> DocVariable BezoekPlaats </w:instrText>
                                  </w:r>
                                  <w:r w:rsidRPr="00AC2688">
                                    <w:rPr>
                                      <w:noProof w:val="0"/>
                                    </w:rPr>
                                    <w:fldChar w:fldCharType="separate"/>
                                  </w:r>
                                  <w:r>
                                    <w:rPr>
                                      <w:noProof w:val="0"/>
                                    </w:rPr>
                                    <w:instrText>7314 PS  Apeldoorn</w:instrText>
                                  </w:r>
                                  <w:r w:rsidRPr="00AC2688">
                                    <w:rPr>
                                      <w:noProof w:val="0"/>
                                    </w:rPr>
                                    <w:fldChar w:fldCharType="end"/>
                                  </w:r>
                                  <w:r w:rsidRPr="00AC2688">
                                    <w:rPr>
                                      <w:noProof w:val="0"/>
                                    </w:rPr>
                                    <w:instrText xml:space="preserve"> </w:instrText>
                                  </w:r>
                                  <w:r w:rsidRPr="00AC2688">
                                    <w:rPr>
                                      <w:noProof w:val="0"/>
                                    </w:rPr>
                                    <w:fldChar w:fldCharType="separate"/>
                                  </w:r>
                                  <w:r>
                                    <w:t>7314 PS  Apeldoorn</w:t>
                                  </w:r>
                                  <w:r w:rsidRPr="00AC2688">
                                    <w:rPr>
                                      <w:noProof w:val="0"/>
                                    </w:rPr>
                                    <w:fldChar w:fldCharType="end"/>
                                  </w:r>
                                  <w:r w:rsidRPr="00AC2688">
                                    <w:rPr>
                                      <w:noProof w:val="0"/>
                                    </w:rPr>
                                    <w:br/>
                                  </w: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PostNummer </w:instrText>
                                  </w:r>
                                  <w:r w:rsidRPr="00AC2688">
                                    <w:rPr>
                                      <w:noProof w:val="0"/>
                                    </w:rPr>
                                    <w:fldChar w:fldCharType="separate"/>
                                  </w:r>
                                  <w:r>
                                    <w:rPr>
                                      <w:noProof w:val="0"/>
                                    </w:rPr>
                                    <w:instrText>Postbus 9047</w:instrText>
                                  </w:r>
                                  <w:r w:rsidRPr="00AC2688">
                                    <w:rPr>
                                      <w:noProof w:val="0"/>
                                    </w:rPr>
                                    <w:fldChar w:fldCharType="end"/>
                                  </w:r>
                                  <w:r w:rsidRPr="00AC2688">
                                    <w:rPr>
                                      <w:noProof w:val="0"/>
                                    </w:rPr>
                                    <w:instrText>= "</w:instrText>
                                  </w:r>
                                  <w:r>
                                    <w:rPr>
                                      <w:noProof w:val="0"/>
                                    </w:rPr>
                                    <w:instrText>Fout! *</w:instrText>
                                  </w:r>
                                  <w:r w:rsidRPr="00AC2688">
                                    <w:rPr>
                                      <w:noProof w:val="0"/>
                                    </w:rPr>
                                    <w:instrText>" " "</w:instrText>
                                  </w:r>
                                  <w:r w:rsidRPr="00AC2688">
                                    <w:rPr>
                                      <w:noProof w:val="0"/>
                                    </w:rPr>
                                    <w:fldChar w:fldCharType="begin"/>
                                  </w:r>
                                  <w:r w:rsidRPr="00AC2688">
                                    <w:rPr>
                                      <w:noProof w:val="0"/>
                                    </w:rPr>
                                    <w:instrText xml:space="preserve"> DocVariable Postnummer </w:instrText>
                                  </w:r>
                                  <w:r w:rsidRPr="00AC2688">
                                    <w:rPr>
                                      <w:noProof w:val="0"/>
                                    </w:rPr>
                                    <w:fldChar w:fldCharType="separate"/>
                                  </w:r>
                                  <w:r>
                                    <w:rPr>
                                      <w:noProof w:val="0"/>
                                    </w:rPr>
                                    <w:instrText>Postbus 9047</w:instrText>
                                  </w:r>
                                  <w:r w:rsidRPr="00AC2688">
                                    <w:rPr>
                                      <w:noProof w:val="0"/>
                                    </w:rPr>
                                    <w:fldChar w:fldCharType="end"/>
                                  </w:r>
                                  <w:r w:rsidRPr="00AC2688">
                                    <w:rPr>
                                      <w:noProof w:val="0"/>
                                    </w:rPr>
                                    <w:instrText xml:space="preserve"> </w:instrText>
                                  </w:r>
                                  <w:r w:rsidRPr="00AC2688">
                                    <w:rPr>
                                      <w:noProof w:val="0"/>
                                    </w:rPr>
                                    <w:fldChar w:fldCharType="separate"/>
                                  </w:r>
                                  <w:r>
                                    <w:t>Postbus 9047</w:t>
                                  </w:r>
                                  <w:r w:rsidRPr="00AC2688">
                                    <w:rPr>
                                      <w:noProof w:val="0"/>
                                    </w:rPr>
                                    <w:fldChar w:fldCharType="end"/>
                                  </w:r>
                                  <w:r w:rsidRPr="00AC2688">
                                    <w:rPr>
                                      <w:noProof w:val="0"/>
                                    </w:rPr>
                                    <w:br/>
                                  </w: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EenheidPostPlaats </w:instrText>
                                  </w:r>
                                  <w:r w:rsidRPr="00AC2688">
                                    <w:rPr>
                                      <w:noProof w:val="0"/>
                                    </w:rPr>
                                    <w:fldChar w:fldCharType="separate"/>
                                  </w:r>
                                  <w:r>
                                    <w:rPr>
                                      <w:noProof w:val="0"/>
                                    </w:rPr>
                                    <w:instrText>7300 GJ  Apeldoorn</w:instrText>
                                  </w:r>
                                  <w:r w:rsidRPr="00AC2688">
                                    <w:rPr>
                                      <w:noProof w:val="0"/>
                                    </w:rPr>
                                    <w:fldChar w:fldCharType="end"/>
                                  </w:r>
                                  <w:r w:rsidRPr="00AC2688">
                                    <w:rPr>
                                      <w:noProof w:val="0"/>
                                    </w:rPr>
                                    <w:instrText>= "</w:instrText>
                                  </w:r>
                                  <w:r>
                                    <w:rPr>
                                      <w:noProof w:val="0"/>
                                    </w:rPr>
                                    <w:instrText>Fout! *</w:instrText>
                                  </w:r>
                                  <w:r w:rsidRPr="00AC2688">
                                    <w:rPr>
                                      <w:noProof w:val="0"/>
                                    </w:rPr>
                                    <w:instrText>" " "</w:instrText>
                                  </w:r>
                                  <w:r w:rsidRPr="00AC2688">
                                    <w:rPr>
                                      <w:noProof w:val="0"/>
                                    </w:rPr>
                                    <w:fldChar w:fldCharType="begin"/>
                                  </w:r>
                                  <w:r w:rsidRPr="00AC2688">
                                    <w:rPr>
                                      <w:noProof w:val="0"/>
                                    </w:rPr>
                                    <w:instrText xml:space="preserve"> DocVariable EenheidPostPlaats </w:instrText>
                                  </w:r>
                                  <w:r w:rsidRPr="00AC2688">
                                    <w:rPr>
                                      <w:noProof w:val="0"/>
                                    </w:rPr>
                                    <w:fldChar w:fldCharType="separate"/>
                                  </w:r>
                                  <w:r>
                                    <w:rPr>
                                      <w:noProof w:val="0"/>
                                    </w:rPr>
                                    <w:instrText>7300 GJ  Apeldoorn</w:instrText>
                                  </w:r>
                                  <w:r w:rsidRPr="00AC2688">
                                    <w:rPr>
                                      <w:noProof w:val="0"/>
                                    </w:rPr>
                                    <w:fldChar w:fldCharType="end"/>
                                  </w:r>
                                  <w:r w:rsidRPr="00AC2688">
                                    <w:rPr>
                                      <w:noProof w:val="0"/>
                                    </w:rPr>
                                    <w:instrText xml:space="preserve"> </w:instrText>
                                  </w:r>
                                  <w:r w:rsidRPr="00AC2688">
                                    <w:rPr>
                                      <w:noProof w:val="0"/>
                                    </w:rPr>
                                    <w:fldChar w:fldCharType="separate"/>
                                  </w:r>
                                  <w:r>
                                    <w:t>7300 GJ  Apeldoorn</w:t>
                                  </w:r>
                                  <w:r w:rsidRPr="00AC2688">
                                    <w:rPr>
                                      <w:noProof w:val="0"/>
                                    </w:rPr>
                                    <w:fldChar w:fldCharType="end"/>
                                  </w:r>
                                  <w:r w:rsidRPr="00AC2688">
                                    <w:rPr>
                                      <w:noProof w:val="0"/>
                                    </w:rPr>
                                    <w:br/>
                                    <w:t>www.belastingdienst.nl</w:t>
                                  </w:r>
                                  <w:r w:rsidRPr="00AC2688">
                                    <w:rPr>
                                      <w:noProof w:val="0"/>
                                      <w:u w:val="single"/>
                                    </w:rPr>
                                    <w:t xml:space="preserve"> </w:t>
                                  </w:r>
                                </w:p>
                                <w:p w:rsidR="004F70C3" w:rsidRDefault="003D51FB" w:rsidP="006B5D84">
                                  <w:pPr>
                                    <w:pStyle w:val="Huisstijl-Adres"/>
                                    <w:spacing w:after="0"/>
                                    <w:rPr>
                                      <w:b/>
                                      <w:noProof w:val="0"/>
                                    </w:rPr>
                                  </w:pPr>
                                  <w:r>
                                    <w:rPr>
                                      <w:b/>
                                      <w:noProof w:val="0"/>
                                    </w:rPr>
                                    <w:t>Doorkiesnummer</w:t>
                                  </w:r>
                                </w:p>
                                <w:p w:rsidR="001B7948" w:rsidRDefault="001B7948" w:rsidP="006B5D84">
                                  <w:pPr>
                                    <w:pStyle w:val="Huisstijl-Adres"/>
                                    <w:spacing w:after="0"/>
                                    <w:rPr>
                                      <w:noProof w:val="0"/>
                                    </w:rPr>
                                  </w:pPr>
                                </w:p>
                                <w:p w:rsidR="00A5250C" w:rsidRPr="001B7948" w:rsidRDefault="00A5250C" w:rsidP="006B5D84">
                                  <w:pPr>
                                    <w:pStyle w:val="Huisstijl-Adres"/>
                                    <w:spacing w:after="0"/>
                                    <w:rPr>
                                      <w:noProof w:val="0"/>
                                    </w:rPr>
                                  </w:pPr>
                                </w:p>
                                <w:p w:rsidR="004F70C3" w:rsidRPr="00641835" w:rsidRDefault="004F70C3" w:rsidP="00BD45EE">
                                  <w:pPr>
                                    <w:pStyle w:val="Huisstijl-Adres"/>
                                    <w:tabs>
                                      <w:tab w:val="right" w:pos="2127"/>
                                    </w:tabs>
                                    <w:rPr>
                                      <w:noProof w:val="0"/>
                                    </w:rPr>
                                  </w:pPr>
                                  <w:r w:rsidRPr="003D51FB">
                                    <w:rPr>
                                      <w:b/>
                                      <w:noProof w:val="0"/>
                                    </w:rPr>
                                    <w:t>Datum</w:t>
                                  </w:r>
                                  <w:r w:rsidRPr="00AC2688">
                                    <w:rPr>
                                      <w:b/>
                                      <w:noProof w:val="0"/>
                                    </w:rPr>
                                    <w:br/>
                                  </w:r>
                                </w:p>
                                <w:p w:rsidR="004F70C3" w:rsidRPr="00AC2688" w:rsidRDefault="004F70C3" w:rsidP="00FC18AC">
                                  <w:pPr>
                                    <w:pStyle w:val="Huisstijl-Adres"/>
                                    <w:tabs>
                                      <w:tab w:val="right" w:pos="2410"/>
                                    </w:tabs>
                                    <w:rPr>
                                      <w:b/>
                                      <w:noProof w:val="0"/>
                                    </w:rPr>
                                  </w:pPr>
                                  <w:r w:rsidRPr="00AC2688">
                                    <w:rPr>
                                      <w:b/>
                                      <w:noProof w:val="0"/>
                                    </w:rPr>
                                    <w:t>Team</w:t>
                                  </w:r>
                                  <w:r w:rsidRPr="00AC2688">
                                    <w:rPr>
                                      <w:b/>
                                      <w:noProof w:val="0"/>
                                    </w:rPr>
                                    <w:br/>
                                  </w:r>
                                </w:p>
                                <w:p w:rsidR="004F70C3" w:rsidRDefault="004F70C3" w:rsidP="00FC18AC">
                                  <w:pPr>
                                    <w:pStyle w:val="Huisstijl-Adres"/>
                                    <w:tabs>
                                      <w:tab w:val="right" w:pos="2410"/>
                                    </w:tabs>
                                    <w:rPr>
                                      <w:noProof w:val="0"/>
                                    </w:rPr>
                                  </w:pPr>
                                  <w:r w:rsidRPr="008C4582">
                                    <w:rPr>
                                      <w:b/>
                                      <w:noProof w:val="0"/>
                                    </w:rPr>
                                    <w:t>Behandeld door</w:t>
                                  </w:r>
                                  <w:r w:rsidRPr="008C4582">
                                    <w:rPr>
                                      <w:b/>
                                      <w:noProof w:val="0"/>
                                    </w:rPr>
                                    <w:br/>
                                  </w:r>
                                </w:p>
                                <w:p w:rsidR="004F70C3" w:rsidRPr="00921F60" w:rsidRDefault="004F70C3" w:rsidP="00FC18AC">
                                  <w:pPr>
                                    <w:pStyle w:val="Huisstijl-Adres"/>
                                    <w:tabs>
                                      <w:tab w:val="right" w:pos="2410"/>
                                    </w:tabs>
                                    <w:rPr>
                                      <w:b/>
                                      <w:noProof w:val="0"/>
                                    </w:rPr>
                                  </w:pPr>
                                  <w:r w:rsidRPr="00921F60">
                                    <w:rPr>
                                      <w:b/>
                                      <w:noProof w:val="0"/>
                                    </w:rPr>
                                    <w:t>Onze referentie</w:t>
                                  </w:r>
                                  <w:r>
                                    <w:rPr>
                                      <w:b/>
                                      <w:noProof w:val="0"/>
                                    </w:rPr>
                                    <w:br/>
                                  </w:r>
                                </w:p>
                                <w:p w:rsidR="004F70C3" w:rsidRPr="00BD45EE" w:rsidRDefault="004F70C3" w:rsidP="00AB20C9">
                                  <w:pPr>
                                    <w:pStyle w:val="Huisstijl-Adres"/>
                                    <w:tabs>
                                      <w:tab w:val="right" w:pos="2127"/>
                                    </w:tabs>
                                  </w:pPr>
                                  <w:r w:rsidRPr="00BD45EE">
                                    <w:fldChar w:fldCharType="begin"/>
                                  </w:r>
                                  <w:r w:rsidRPr="00BD45EE">
                                    <w:instrText xml:space="preserve"> if</w:instrText>
                                  </w:r>
                                  <w:r w:rsidRPr="00BD45EE">
                                    <w:fldChar w:fldCharType="begin"/>
                                  </w:r>
                                  <w:r w:rsidRPr="00BD45EE">
                                    <w:instrText xml:space="preserve"> DocVariable OnsKenmerk </w:instrText>
                                  </w:r>
                                  <w:r w:rsidRPr="00BD45EE">
                                    <w:fldChar w:fldCharType="separate"/>
                                  </w:r>
                                  <w:r>
                                    <w:rPr>
                                      <w:b/>
                                      <w:bCs/>
                                    </w:rPr>
                                    <w:instrText>Fout! De documentvariabele ontbreekt.</w:instrText>
                                  </w:r>
                                  <w:r w:rsidRPr="00BD45EE">
                                    <w:fldChar w:fldCharType="end"/>
                                  </w:r>
                                  <w:r w:rsidRPr="00BD45EE">
                                    <w:instrText xml:space="preserve"> = "</w:instrText>
                                  </w:r>
                                  <w:r>
                                    <w:instrText>Fout! *</w:instrText>
                                  </w:r>
                                  <w:r w:rsidRPr="00BD45EE">
                                    <w:instrText xml:space="preserve">" "" </w:instrText>
                                  </w:r>
                                  <w:r w:rsidRPr="00BD45EE">
                                    <w:fldChar w:fldCharType="begin"/>
                                  </w:r>
                                  <w:r w:rsidRPr="00BD45EE">
                                    <w:instrText xml:space="preserve"> DocVariable OnsKenmerk </w:instrText>
                                  </w:r>
                                  <w:r w:rsidRPr="00BD45EE">
                                    <w:fldChar w:fldCharType="separate"/>
                                  </w:r>
                                  <w:r>
                                    <w:instrText>onze referentie</w:instrText>
                                  </w:r>
                                  <w:r w:rsidRPr="00BD45EE">
                                    <w:fldChar w:fldCharType="end"/>
                                  </w:r>
                                  <w:r w:rsidRPr="00BD45EE">
                                    <w:instrText xml:space="preserve"> </w:instrText>
                                  </w:r>
                                  <w:r w:rsidRPr="00BD45EE">
                                    <w:fldChar w:fldCharType="end"/>
                                  </w:r>
                                </w:p>
                                <w:p w:rsidR="004F70C3" w:rsidRDefault="004F70C3">
                                  <w:pPr>
                                    <w:pStyle w:val="Huisstijl-Adres"/>
                                    <w:rPr>
                                      <w:sz w:val="16"/>
                                      <w:szCs w:val="16"/>
                                    </w:rPr>
                                  </w:pPr>
                                </w:p>
                                <w:p w:rsidR="004F70C3" w:rsidRDefault="004F70C3" w:rsidP="00944133">
                                  <w:pPr>
                                    <w:pStyle w:val="Huisstijl-Adres"/>
                                    <w:tabs>
                                      <w:tab w:val="right" w:pos="2127"/>
                                    </w:tabs>
                                    <w:rPr>
                                      <w:noProof w:val="0"/>
                                    </w:rPr>
                                  </w:pPr>
                                  <w:r w:rsidRPr="008C4582">
                                    <w:rPr>
                                      <w:noProof w:val="0"/>
                                    </w:rPr>
                                    <w:fldChar w:fldCharType="begin"/>
                                  </w:r>
                                  <w:r w:rsidRPr="008C4582">
                                    <w:rPr>
                                      <w:noProof w:val="0"/>
                                    </w:rPr>
                                    <w:instrText xml:space="preserve"> if</w:instrText>
                                  </w:r>
                                  <w:r w:rsidRPr="008C4582">
                                    <w:rPr>
                                      <w:noProof w:val="0"/>
                                    </w:rPr>
                                    <w:fldChar w:fldCharType="begin"/>
                                  </w:r>
                                  <w:r w:rsidRPr="008C4582">
                                    <w:rPr>
                                      <w:noProof w:val="0"/>
                                    </w:rPr>
                                    <w:instrText xml:space="preserve"> DocVariable </w:instrText>
                                  </w:r>
                                  <w:r>
                                    <w:rPr>
                                      <w:noProof w:val="0"/>
                                    </w:rPr>
                                    <w:instrText>UwKenmerk</w:instrText>
                                  </w:r>
                                  <w:r w:rsidRPr="008C4582">
                                    <w:rPr>
                                      <w:noProof w:val="0"/>
                                    </w:rPr>
                                    <w:instrText xml:space="preserve"> </w:instrText>
                                  </w:r>
                                  <w:r w:rsidRPr="008C4582">
                                    <w:rPr>
                                      <w:noProof w:val="0"/>
                                    </w:rPr>
                                    <w:fldChar w:fldCharType="separate"/>
                                  </w:r>
                                  <w:r>
                                    <w:rPr>
                                      <w:b/>
                                      <w:bCs/>
                                      <w:noProof w:val="0"/>
                                    </w:rPr>
                                    <w:instrText>Fout! De documentvariabele ontbreekt.</w:instrText>
                                  </w:r>
                                  <w:r w:rsidRPr="008C4582">
                                    <w:rPr>
                                      <w:noProof w:val="0"/>
                                    </w:rPr>
                                    <w:fldChar w:fldCharType="end"/>
                                  </w:r>
                                  <w:r w:rsidRPr="008C4582">
                                    <w:rPr>
                                      <w:noProof w:val="0"/>
                                    </w:rPr>
                                    <w:instrText>= "</w:instrText>
                                  </w:r>
                                  <w:r>
                                    <w:rPr>
                                      <w:noProof w:val="0"/>
                                    </w:rPr>
                                    <w:instrText>Fout! *</w:instrText>
                                  </w:r>
                                  <w:r w:rsidRPr="008C4582">
                                    <w:rPr>
                                      <w:noProof w:val="0"/>
                                    </w:rPr>
                                    <w:instrText>" "" "</w:instrText>
                                  </w:r>
                                  <w:r>
                                    <w:rPr>
                                      <w:b/>
                                      <w:noProof w:val="0"/>
                                    </w:rPr>
                                    <w:instrText>Uw referentie</w:instrText>
                                  </w:r>
                                  <w:r w:rsidRPr="008C4582">
                                    <w:rPr>
                                      <w:noProof w:val="0"/>
                                    </w:rPr>
                                    <w:br/>
                                  </w:r>
                                  <w:r w:rsidRPr="008C4582">
                                    <w:rPr>
                                      <w:noProof w:val="0"/>
                                    </w:rPr>
                                    <w:fldChar w:fldCharType="begin"/>
                                  </w:r>
                                  <w:r w:rsidRPr="008C4582">
                                    <w:rPr>
                                      <w:noProof w:val="0"/>
                                    </w:rPr>
                                    <w:instrText xml:space="preserve"> DocVariable </w:instrText>
                                  </w:r>
                                  <w:r>
                                    <w:rPr>
                                      <w:noProof w:val="0"/>
                                    </w:rPr>
                                    <w:instrText>UwKenmerk</w:instrText>
                                  </w:r>
                                  <w:r w:rsidRPr="008C4582">
                                    <w:rPr>
                                      <w:noProof w:val="0"/>
                                    </w:rPr>
                                    <w:fldChar w:fldCharType="separate"/>
                                  </w:r>
                                  <w:r>
                                    <w:rPr>
                                      <w:noProof w:val="0"/>
                                    </w:rPr>
                                    <w:instrText>uw referentie</w:instrText>
                                  </w:r>
                                  <w:r w:rsidRPr="008C4582">
                                    <w:rPr>
                                      <w:noProof w:val="0"/>
                                    </w:rPr>
                                    <w:fldChar w:fldCharType="end"/>
                                  </w:r>
                                </w:p>
                                <w:p w:rsidR="004F70C3" w:rsidRPr="000E2E6C" w:rsidRDefault="004F70C3" w:rsidP="00944133">
                                  <w:pPr>
                                    <w:pStyle w:val="Huisstijl-Adres"/>
                                    <w:tabs>
                                      <w:tab w:val="right" w:pos="2127"/>
                                    </w:tabs>
                                    <w:rPr>
                                      <w:sz w:val="16"/>
                                      <w:szCs w:val="16"/>
                                    </w:rPr>
                                  </w:pPr>
                                  <w:r w:rsidRPr="008C4582">
                                    <w:rPr>
                                      <w:noProof w:val="0"/>
                                    </w:rPr>
                                    <w:instrText>"</w:instrText>
                                  </w:r>
                                  <w:r w:rsidRPr="008C4582">
                                    <w:rPr>
                                      <w:noProof w:val="0"/>
                                    </w:rPr>
                                    <w:fldChar w:fldCharType="end"/>
                                  </w:r>
                                </w:p>
                              </w:tc>
                            </w:tr>
                            <w:tr w:rsidR="004F70C3" w:rsidRPr="000E2E6C" w:rsidTr="00575CEE">
                              <w:trPr>
                                <w:trHeight w:hRule="exact" w:val="200"/>
                              </w:trPr>
                              <w:tc>
                                <w:tcPr>
                                  <w:tcW w:w="2694" w:type="dxa"/>
                                </w:tcPr>
                                <w:p w:rsidR="004F70C3" w:rsidRPr="000E2E6C" w:rsidRDefault="004F70C3">
                                  <w:pPr>
                                    <w:rPr>
                                      <w:sz w:val="16"/>
                                      <w:szCs w:val="16"/>
                                    </w:rPr>
                                  </w:pPr>
                                </w:p>
                              </w:tc>
                            </w:tr>
                            <w:tr w:rsidR="004F70C3" w:rsidRPr="000E2E6C" w:rsidTr="005D651B">
                              <w:trPr>
                                <w:trHeight w:val="5113"/>
                              </w:trPr>
                              <w:tc>
                                <w:tcPr>
                                  <w:tcW w:w="2694" w:type="dxa"/>
                                </w:tcPr>
                                <w:p w:rsidR="004F70C3" w:rsidRPr="00C60ED7" w:rsidRDefault="004F70C3" w:rsidP="00BB055B">
                                  <w:pPr>
                                    <w:pStyle w:val="Huisstijl-Gegeven"/>
                                    <w:rPr>
                                      <w:szCs w:val="13"/>
                                    </w:rPr>
                                  </w:pPr>
                                </w:p>
                                <w:p w:rsidR="004F70C3" w:rsidRDefault="004F70C3" w:rsidP="006C24A5">
                                  <w:pPr>
                                    <w:pStyle w:val="Huisstijl-Adres"/>
                                    <w:spacing w:after="0"/>
                                  </w:pPr>
                                  <w:r w:rsidRPr="00C60ED7">
                                    <w:fldChar w:fldCharType="begin"/>
                                  </w:r>
                                  <w:r w:rsidRPr="00C60ED7">
                                    <w:instrText xml:space="preserve"> if</w:instrText>
                                  </w:r>
                                  <w:r w:rsidRPr="00C60ED7">
                                    <w:fldChar w:fldCharType="begin"/>
                                  </w:r>
                                  <w:r w:rsidRPr="00C60ED7">
                                    <w:instrText xml:space="preserve"> DocVariable Bijlagen </w:instrText>
                                  </w:r>
                                  <w:r w:rsidRPr="00C60ED7">
                                    <w:fldChar w:fldCharType="separate"/>
                                  </w:r>
                                  <w:r>
                                    <w:rPr>
                                      <w:b/>
                                      <w:bCs/>
                                    </w:rPr>
                                    <w:instrText>Fout! De documentvariabele ontbreekt.</w:instrText>
                                  </w:r>
                                  <w:r w:rsidRPr="00C60ED7">
                                    <w:fldChar w:fldCharType="end"/>
                                  </w:r>
                                  <w:r w:rsidRPr="00C60ED7">
                                    <w:instrText xml:space="preserve"> = "</w:instrText>
                                  </w:r>
                                  <w:r>
                                    <w:instrText>Fout! *</w:instrText>
                                  </w:r>
                                  <w:r w:rsidRPr="00C60ED7">
                                    <w:instrText>" "" "</w:instrText>
                                  </w:r>
                                  <w:r w:rsidRPr="00C60ED7">
                                    <w:rPr>
                                      <w:b/>
                                    </w:rPr>
                                    <w:instrText>Bijlagen</w:instrText>
                                  </w:r>
                                  <w:r w:rsidRPr="00C60ED7">
                                    <w:br/>
                                  </w:r>
                                  <w:r w:rsidRPr="00C60ED7">
                                    <w:fldChar w:fldCharType="begin"/>
                                  </w:r>
                                  <w:r w:rsidRPr="00C60ED7">
                                    <w:instrText xml:space="preserve"> DocVariable Bijlagen </w:instrText>
                                  </w:r>
                                  <w:r w:rsidRPr="00C60ED7">
                                    <w:fldChar w:fldCharType="separate"/>
                                  </w:r>
                                  <w:r>
                                    <w:instrText>- briefsjabloon</w:instrText>
                                  </w:r>
                                </w:p>
                                <w:p w:rsidR="004F70C3" w:rsidRPr="00C60ED7" w:rsidRDefault="004F70C3" w:rsidP="006C24A5">
                                  <w:pPr>
                                    <w:pStyle w:val="Huisstijl-Adres"/>
                                    <w:spacing w:after="0"/>
                                    <w:rPr>
                                      <w:b/>
                                    </w:rPr>
                                  </w:pPr>
                                  <w:r>
                                    <w:instrText>- beschrijving sjabloon</w:instrText>
                                  </w:r>
                                  <w:r w:rsidRPr="00C60ED7">
                                    <w:fldChar w:fldCharType="end"/>
                                  </w:r>
                                  <w:r w:rsidRPr="00C60ED7">
                                    <w:instrText>"</w:instrText>
                                  </w:r>
                                  <w:r w:rsidRPr="00C60ED7">
                                    <w:fldChar w:fldCharType="end"/>
                                  </w:r>
                                </w:p>
                                <w:p w:rsidR="004F70C3" w:rsidRPr="000E2E6C" w:rsidRDefault="004F70C3" w:rsidP="00BB055B">
                                  <w:pPr>
                                    <w:pStyle w:val="Huisstijl-Gegeven"/>
                                    <w:rPr>
                                      <w:b/>
                                      <w:sz w:val="16"/>
                                      <w:szCs w:val="16"/>
                                    </w:rPr>
                                  </w:pPr>
                                </w:p>
                              </w:tc>
                            </w:tr>
                          </w:tbl>
                          <w:p w:rsidR="004F70C3" w:rsidRPr="000E2E6C" w:rsidRDefault="004F70C3" w:rsidP="000E2E6C">
                            <w:pPr>
                              <w:ind w:left="-142"/>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5AA13" id="_x0000_t202" coordsize="21600,21600" o:spt="202" path="m,l,21600r21600,l21600,xe">
                <v:stroke joinstyle="miter"/>
                <v:path gradientshapeok="t" o:connecttype="rect"/>
              </v:shapetype>
              <v:shape id="Text Box 1" o:spid="_x0000_s1026" type="#_x0000_t202" style="position:absolute;margin-left:378.25pt;margin-top:145.25pt;width:136.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" o:allowincell="f" filled="f" stroked="f">
                <v:textbox>
                  <w:txbxContent>
                    <w:tbl>
                      <w:tblPr>
                        <w:tblW w:w="2694" w:type="dxa"/>
                        <w:tblInd w:w="-142" w:type="dxa"/>
                        <w:tblCellMar>
                          <w:left w:w="0" w:type="dxa"/>
                          <w:right w:w="0" w:type="dxa"/>
                        </w:tblCellMar>
                        <w:tblLook w:val="0000" w:firstRow="0" w:lastRow="0" w:firstColumn="0" w:lastColumn="0" w:noHBand="0" w:noVBand="0"/>
                      </w:tblPr>
                      <w:tblGrid>
                        <w:gridCol w:w="2694"/>
                      </w:tblGrid>
                      <w:tr w:rsidR="004F70C3" w:rsidRPr="000E2E6C" w:rsidTr="00575CEE">
                        <w:tc>
                          <w:tcPr>
                            <w:tcW w:w="2694" w:type="dxa"/>
                          </w:tcPr>
                          <w:p w:rsidR="004F70C3" w:rsidRPr="008C4582" w:rsidRDefault="004F70C3" w:rsidP="006B5D84">
                            <w:pPr>
                              <w:pStyle w:val="Huisstijl-Adres"/>
                              <w:spacing w:line="240" w:lineRule="exact"/>
                              <w:rPr>
                                <w:noProof w:val="0"/>
                                <w:sz w:val="2"/>
                                <w:szCs w:val="2"/>
                              </w:rPr>
                            </w:pPr>
                            <w:r w:rsidRPr="008C4582">
                              <w:rPr>
                                <w:b/>
                                <w:noProof w:val="0"/>
                                <w:sz w:val="18"/>
                                <w:szCs w:val="18"/>
                              </w:rPr>
                              <w:fldChar w:fldCharType="begin"/>
                            </w:r>
                            <w:r w:rsidRPr="008C4582">
                              <w:rPr>
                                <w:b/>
                                <w:noProof w:val="0"/>
                                <w:sz w:val="18"/>
                                <w:szCs w:val="18"/>
                              </w:rPr>
                              <w:instrText xml:space="preserve"> if</w:instrText>
                            </w:r>
                            <w:r w:rsidRPr="008C4582">
                              <w:rPr>
                                <w:b/>
                                <w:noProof w:val="0"/>
                                <w:sz w:val="18"/>
                                <w:szCs w:val="18"/>
                              </w:rPr>
                              <w:fldChar w:fldCharType="begin"/>
                            </w:r>
                            <w:r w:rsidRPr="008C4582">
                              <w:rPr>
                                <w:b/>
                                <w:noProof w:val="0"/>
                                <w:sz w:val="18"/>
                                <w:szCs w:val="18"/>
                              </w:rPr>
                              <w:instrText xml:space="preserve"> DocVariable Directie </w:instrText>
                            </w:r>
                            <w:r w:rsidRPr="008C4582">
                              <w:rPr>
                                <w:b/>
                                <w:noProof w:val="0"/>
                                <w:sz w:val="18"/>
                                <w:szCs w:val="18"/>
                              </w:rPr>
                              <w:fldChar w:fldCharType="separate"/>
                            </w:r>
                            <w:r>
                              <w:rPr>
                                <w:b/>
                                <w:noProof w:val="0"/>
                                <w:sz w:val="18"/>
                                <w:szCs w:val="18"/>
                              </w:rPr>
                              <w:instrText>Centrale Administratie</w:instrText>
                            </w:r>
                            <w:r w:rsidRPr="008C4582">
                              <w:rPr>
                                <w:b/>
                                <w:noProof w:val="0"/>
                                <w:sz w:val="18"/>
                                <w:szCs w:val="18"/>
                              </w:rPr>
                              <w:fldChar w:fldCharType="end"/>
                            </w:r>
                            <w:r w:rsidRPr="008C4582">
                              <w:rPr>
                                <w:b/>
                                <w:noProof w:val="0"/>
                                <w:sz w:val="18"/>
                                <w:szCs w:val="18"/>
                              </w:rPr>
                              <w:instrText>= "</w:instrText>
                            </w:r>
                            <w:r>
                              <w:rPr>
                                <w:b/>
                                <w:noProof w:val="0"/>
                                <w:sz w:val="18"/>
                                <w:szCs w:val="18"/>
                              </w:rPr>
                              <w:instrText>Fout! *</w:instrText>
                            </w:r>
                            <w:r w:rsidRPr="008C4582">
                              <w:rPr>
                                <w:b/>
                                <w:noProof w:val="0"/>
                                <w:sz w:val="18"/>
                                <w:szCs w:val="18"/>
                              </w:rPr>
                              <w:instrText xml:space="preserve">" "" </w:instrText>
                            </w:r>
                            <w:r w:rsidRPr="008C4582">
                              <w:rPr>
                                <w:b/>
                                <w:noProof w:val="0"/>
                                <w:sz w:val="18"/>
                                <w:szCs w:val="18"/>
                              </w:rPr>
                              <w:fldChar w:fldCharType="begin"/>
                            </w:r>
                            <w:r w:rsidRPr="008C4582">
                              <w:rPr>
                                <w:b/>
                                <w:noProof w:val="0"/>
                                <w:sz w:val="18"/>
                                <w:szCs w:val="18"/>
                              </w:rPr>
                              <w:instrText xml:space="preserve"> DocVariable Directie </w:instrText>
                            </w:r>
                            <w:r w:rsidRPr="008C4582">
                              <w:rPr>
                                <w:b/>
                                <w:noProof w:val="0"/>
                                <w:sz w:val="18"/>
                                <w:szCs w:val="18"/>
                              </w:rPr>
                              <w:fldChar w:fldCharType="separate"/>
                            </w:r>
                            <w:r>
                              <w:rPr>
                                <w:b/>
                                <w:noProof w:val="0"/>
                                <w:sz w:val="18"/>
                                <w:szCs w:val="18"/>
                              </w:rPr>
                              <w:instrText>Centrale Administratie</w:instrText>
                            </w:r>
                            <w:r w:rsidRPr="008C4582">
                              <w:rPr>
                                <w:b/>
                                <w:noProof w:val="0"/>
                                <w:sz w:val="18"/>
                                <w:szCs w:val="18"/>
                              </w:rPr>
                              <w:fldChar w:fldCharType="end"/>
                            </w:r>
                            <w:r w:rsidRPr="008C4582">
                              <w:rPr>
                                <w:b/>
                                <w:noProof w:val="0"/>
                                <w:sz w:val="18"/>
                                <w:szCs w:val="18"/>
                              </w:rPr>
                              <w:instrText xml:space="preserve"> </w:instrText>
                            </w:r>
                            <w:r w:rsidRPr="008C4582">
                              <w:rPr>
                                <w:b/>
                                <w:noProof w:val="0"/>
                                <w:sz w:val="18"/>
                                <w:szCs w:val="18"/>
                              </w:rPr>
                              <w:fldChar w:fldCharType="separate"/>
                            </w:r>
                            <w:r w:rsidR="00776A23">
                              <w:rPr>
                                <w:b/>
                                <w:sz w:val="18"/>
                                <w:szCs w:val="18"/>
                              </w:rPr>
                              <w:t>Centrale a</w:t>
                            </w:r>
                            <w:r>
                              <w:rPr>
                                <w:b/>
                                <w:sz w:val="18"/>
                                <w:szCs w:val="18"/>
                              </w:rPr>
                              <w:t>dministratie</w:t>
                            </w:r>
                            <w:r w:rsidRPr="008C4582">
                              <w:rPr>
                                <w:b/>
                                <w:noProof w:val="0"/>
                                <w:sz w:val="18"/>
                                <w:szCs w:val="18"/>
                              </w:rPr>
                              <w:fldChar w:fldCharType="end"/>
                            </w:r>
                            <w:r w:rsidR="00B72D0D">
                              <w:rPr>
                                <w:b/>
                                <w:noProof w:val="0"/>
                                <w:sz w:val="18"/>
                                <w:szCs w:val="18"/>
                              </w:rPr>
                              <w:t>ve</w:t>
                            </w:r>
                            <w:r w:rsidR="0078117B">
                              <w:rPr>
                                <w:b/>
                                <w:noProof w:val="0"/>
                                <w:sz w:val="18"/>
                                <w:szCs w:val="18"/>
                              </w:rPr>
                              <w:t xml:space="preserve"> processen</w:t>
                            </w:r>
                            <w:r w:rsidRPr="008C4582">
                              <w:rPr>
                                <w:b/>
                                <w:noProof w:val="0"/>
                                <w:sz w:val="18"/>
                                <w:szCs w:val="18"/>
                              </w:rPr>
                              <w:br/>
                            </w:r>
                            <w:r w:rsidRPr="008C4582">
                              <w:rPr>
                                <w:noProof w:val="0"/>
                                <w:sz w:val="18"/>
                                <w:szCs w:val="18"/>
                              </w:rPr>
                              <w:fldChar w:fldCharType="begin"/>
                            </w:r>
                            <w:r w:rsidRPr="008C4582">
                              <w:rPr>
                                <w:noProof w:val="0"/>
                                <w:sz w:val="18"/>
                                <w:szCs w:val="18"/>
                              </w:rPr>
                              <w:instrText xml:space="preserve"> if</w:instrText>
                            </w:r>
                            <w:r w:rsidRPr="008C4582">
                              <w:rPr>
                                <w:noProof w:val="0"/>
                                <w:sz w:val="18"/>
                                <w:szCs w:val="18"/>
                              </w:rPr>
                              <w:fldChar w:fldCharType="begin"/>
                            </w:r>
                            <w:r w:rsidRPr="008C4582">
                              <w:rPr>
                                <w:noProof w:val="0"/>
                                <w:sz w:val="18"/>
                                <w:szCs w:val="18"/>
                              </w:rPr>
                              <w:instrText xml:space="preserve"> DocVariable WerkStroom </w:instrText>
                            </w:r>
                            <w:r w:rsidRPr="008C4582">
                              <w:rPr>
                                <w:noProof w:val="0"/>
                                <w:sz w:val="18"/>
                                <w:szCs w:val="18"/>
                              </w:rPr>
                              <w:fldChar w:fldCharType="separate"/>
                            </w:r>
                            <w:r>
                              <w:rPr>
                                <w:b/>
                                <w:bCs/>
                                <w:noProof w:val="0"/>
                                <w:sz w:val="18"/>
                                <w:szCs w:val="18"/>
                              </w:rPr>
                              <w:instrText>Fout! De documentvariabele ontbreekt.</w:instrText>
                            </w:r>
                            <w:r w:rsidRPr="008C4582">
                              <w:rPr>
                                <w:noProof w:val="0"/>
                                <w:sz w:val="18"/>
                                <w:szCs w:val="18"/>
                              </w:rPr>
                              <w:fldChar w:fldCharType="end"/>
                            </w:r>
                            <w:r w:rsidRPr="008C4582">
                              <w:rPr>
                                <w:noProof w:val="0"/>
                                <w:sz w:val="18"/>
                                <w:szCs w:val="18"/>
                              </w:rPr>
                              <w:instrText>= "</w:instrText>
                            </w:r>
                            <w:r>
                              <w:rPr>
                                <w:noProof w:val="0"/>
                                <w:sz w:val="18"/>
                                <w:szCs w:val="18"/>
                              </w:rPr>
                              <w:instrText>Fout! *</w:instrText>
                            </w:r>
                            <w:r w:rsidRPr="008C4582">
                              <w:rPr>
                                <w:noProof w:val="0"/>
                                <w:sz w:val="18"/>
                                <w:szCs w:val="18"/>
                              </w:rPr>
                              <w:instrText>" "" "</w:instrText>
                            </w:r>
                            <w:r w:rsidRPr="008C4582">
                              <w:rPr>
                                <w:noProof w:val="0"/>
                                <w:sz w:val="18"/>
                                <w:szCs w:val="18"/>
                              </w:rPr>
                              <w:fldChar w:fldCharType="begin"/>
                            </w:r>
                            <w:r w:rsidRPr="008C4582">
                              <w:rPr>
                                <w:noProof w:val="0"/>
                                <w:sz w:val="18"/>
                                <w:szCs w:val="18"/>
                              </w:rPr>
                              <w:instrText xml:space="preserve"> DocVariable WerkStroom </w:instrText>
                            </w:r>
                            <w:r w:rsidRPr="008C4582">
                              <w:rPr>
                                <w:noProof w:val="0"/>
                                <w:sz w:val="18"/>
                                <w:szCs w:val="18"/>
                              </w:rPr>
                              <w:fldChar w:fldCharType="separate"/>
                            </w:r>
                            <w:r w:rsidRPr="008C4582">
                              <w:rPr>
                                <w:noProof w:val="0"/>
                                <w:sz w:val="18"/>
                                <w:szCs w:val="18"/>
                              </w:rPr>
                              <w:instrText>Zakelijke belastingen</w:instrText>
                            </w:r>
                            <w:r w:rsidRPr="008C4582">
                              <w:rPr>
                                <w:noProof w:val="0"/>
                                <w:sz w:val="18"/>
                                <w:szCs w:val="18"/>
                              </w:rPr>
                              <w:fldChar w:fldCharType="end"/>
                            </w:r>
                            <w:r w:rsidRPr="008C4582">
                              <w:rPr>
                                <w:noProof w:val="0"/>
                                <w:sz w:val="18"/>
                                <w:szCs w:val="18"/>
                              </w:rPr>
                              <w:br/>
                              <w:instrText>"</w:instrText>
                            </w:r>
                            <w:r w:rsidRPr="008C4582">
                              <w:rPr>
                                <w:noProof w:val="0"/>
                                <w:sz w:val="18"/>
                                <w:szCs w:val="18"/>
                              </w:rPr>
                              <w:fldChar w:fldCharType="end"/>
                            </w:r>
                            <w:r w:rsidRPr="008C4582">
                              <w:rPr>
                                <w:noProof w:val="0"/>
                                <w:sz w:val="18"/>
                                <w:szCs w:val="18"/>
                              </w:rPr>
                              <w:fldChar w:fldCharType="begin"/>
                            </w:r>
                            <w:r w:rsidRPr="008C4582">
                              <w:rPr>
                                <w:noProof w:val="0"/>
                                <w:sz w:val="18"/>
                                <w:szCs w:val="18"/>
                              </w:rPr>
                              <w:instrText xml:space="preserve"> if </w:instrText>
                            </w:r>
                            <w:r w:rsidRPr="008C4582">
                              <w:rPr>
                                <w:noProof w:val="0"/>
                                <w:sz w:val="18"/>
                                <w:szCs w:val="18"/>
                              </w:rPr>
                              <w:fldChar w:fldCharType="begin"/>
                            </w:r>
                            <w:r w:rsidRPr="008C4582">
                              <w:rPr>
                                <w:noProof w:val="0"/>
                                <w:sz w:val="18"/>
                                <w:szCs w:val="18"/>
                              </w:rPr>
                              <w:instrText xml:space="preserve"> DocVariable Kantoor </w:instrText>
                            </w:r>
                            <w:r w:rsidRPr="008C4582">
                              <w:rPr>
                                <w:noProof w:val="0"/>
                                <w:sz w:val="18"/>
                                <w:szCs w:val="18"/>
                              </w:rPr>
                              <w:fldChar w:fldCharType="separate"/>
                            </w:r>
                            <w:r>
                              <w:rPr>
                                <w:b/>
                                <w:bCs/>
                                <w:noProof w:val="0"/>
                                <w:sz w:val="18"/>
                                <w:szCs w:val="18"/>
                              </w:rPr>
                              <w:instrText>Fout! De documentvariabele ontbreekt.</w:instrText>
                            </w:r>
                            <w:r w:rsidRPr="008C4582">
                              <w:rPr>
                                <w:noProof w:val="0"/>
                                <w:sz w:val="18"/>
                                <w:szCs w:val="18"/>
                              </w:rPr>
                              <w:fldChar w:fldCharType="end"/>
                            </w:r>
                            <w:r w:rsidRPr="008C4582">
                              <w:rPr>
                                <w:noProof w:val="0"/>
                                <w:sz w:val="18"/>
                                <w:szCs w:val="18"/>
                              </w:rPr>
                              <w:instrText>= "</w:instrText>
                            </w:r>
                            <w:r>
                              <w:rPr>
                                <w:noProof w:val="0"/>
                                <w:sz w:val="18"/>
                                <w:szCs w:val="18"/>
                              </w:rPr>
                              <w:instrText>Fout! *</w:instrText>
                            </w:r>
                            <w:r w:rsidRPr="008C4582">
                              <w:rPr>
                                <w:noProof w:val="0"/>
                                <w:sz w:val="18"/>
                                <w:szCs w:val="18"/>
                              </w:rPr>
                              <w:instrText xml:space="preserve">" "" </w:instrText>
                            </w:r>
                            <w:r w:rsidRPr="008C4582">
                              <w:rPr>
                                <w:noProof w:val="0"/>
                                <w:sz w:val="18"/>
                                <w:szCs w:val="18"/>
                              </w:rPr>
                              <w:fldChar w:fldCharType="begin"/>
                            </w:r>
                            <w:r w:rsidRPr="008C4582">
                              <w:rPr>
                                <w:noProof w:val="0"/>
                                <w:sz w:val="18"/>
                                <w:szCs w:val="18"/>
                              </w:rPr>
                              <w:instrText xml:space="preserve"> DocVariable Kantoor </w:instrText>
                            </w:r>
                            <w:r w:rsidRPr="008C4582">
                              <w:rPr>
                                <w:noProof w:val="0"/>
                                <w:sz w:val="18"/>
                                <w:szCs w:val="18"/>
                              </w:rPr>
                              <w:fldChar w:fldCharType="separate"/>
                            </w:r>
                            <w:r>
                              <w:rPr>
                                <w:noProof w:val="0"/>
                                <w:sz w:val="18"/>
                                <w:szCs w:val="18"/>
                              </w:rPr>
                              <w:instrText>Kantoor Haarlem</w:instrText>
                            </w:r>
                            <w:r w:rsidRPr="008C4582">
                              <w:rPr>
                                <w:noProof w:val="0"/>
                                <w:sz w:val="18"/>
                                <w:szCs w:val="18"/>
                              </w:rPr>
                              <w:fldChar w:fldCharType="end"/>
                            </w:r>
                            <w:r w:rsidRPr="008C4582">
                              <w:rPr>
                                <w:noProof w:val="0"/>
                                <w:sz w:val="18"/>
                                <w:szCs w:val="18"/>
                              </w:rPr>
                              <w:instrText xml:space="preserve">" </w:instrText>
                            </w:r>
                            <w:r w:rsidRPr="008C4582">
                              <w:rPr>
                                <w:noProof w:val="0"/>
                                <w:sz w:val="18"/>
                                <w:szCs w:val="18"/>
                              </w:rPr>
                              <w:fldChar w:fldCharType="end"/>
                            </w:r>
                          </w:p>
                          <w:p w:rsidR="004F70C3" w:rsidRPr="00AC2688" w:rsidRDefault="004F70C3">
                            <w:pPr>
                              <w:pStyle w:val="Huisstijl-Adres"/>
                              <w:rPr>
                                <w:noProof w:val="0"/>
                                <w:u w:val="single"/>
                              </w:rPr>
                            </w:pP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BezoekStraat </w:instrText>
                            </w:r>
                            <w:r w:rsidRPr="00AC2688">
                              <w:rPr>
                                <w:noProof w:val="0"/>
                              </w:rPr>
                              <w:fldChar w:fldCharType="separate"/>
                            </w:r>
                            <w:r>
                              <w:rPr>
                                <w:noProof w:val="0"/>
                              </w:rPr>
                              <w:instrText>John F. Kennedylaan 8</w:instrText>
                            </w:r>
                            <w:r w:rsidRPr="00AC2688">
                              <w:rPr>
                                <w:noProof w:val="0"/>
                              </w:rPr>
                              <w:fldChar w:fldCharType="end"/>
                            </w:r>
                            <w:r w:rsidRPr="00AC2688">
                              <w:rPr>
                                <w:noProof w:val="0"/>
                              </w:rPr>
                              <w:instrText>= "</w:instrText>
                            </w:r>
                            <w:r>
                              <w:rPr>
                                <w:noProof w:val="0"/>
                              </w:rPr>
                              <w:instrText>Fout! *</w:instrText>
                            </w:r>
                            <w:r w:rsidRPr="00AC2688">
                              <w:rPr>
                                <w:noProof w:val="0"/>
                              </w:rPr>
                              <w:instrText xml:space="preserve">" " " </w:instrText>
                            </w:r>
                            <w:r w:rsidRPr="00AC2688">
                              <w:rPr>
                                <w:noProof w:val="0"/>
                              </w:rPr>
                              <w:fldChar w:fldCharType="begin"/>
                            </w:r>
                            <w:r w:rsidRPr="00AC2688">
                              <w:rPr>
                                <w:noProof w:val="0"/>
                              </w:rPr>
                              <w:instrText xml:space="preserve"> DocVariable BezoekStraat </w:instrText>
                            </w:r>
                            <w:r w:rsidRPr="00AC2688">
                              <w:rPr>
                                <w:noProof w:val="0"/>
                              </w:rPr>
                              <w:fldChar w:fldCharType="separate"/>
                            </w:r>
                            <w:r>
                              <w:rPr>
                                <w:noProof w:val="0"/>
                              </w:rPr>
                              <w:instrText>John F. Kennedylaan 8</w:instrText>
                            </w:r>
                            <w:r w:rsidRPr="00AC2688">
                              <w:rPr>
                                <w:noProof w:val="0"/>
                              </w:rPr>
                              <w:fldChar w:fldCharType="end"/>
                            </w:r>
                            <w:r w:rsidRPr="00AC2688">
                              <w:rPr>
                                <w:noProof w:val="0"/>
                              </w:rPr>
                              <w:instrText xml:space="preserve"> </w:instrText>
                            </w:r>
                            <w:r w:rsidRPr="00AC2688">
                              <w:rPr>
                                <w:noProof w:val="0"/>
                              </w:rPr>
                              <w:fldChar w:fldCharType="separate"/>
                            </w:r>
                            <w:r>
                              <w:t>John F. Kennedylaan 8</w:t>
                            </w:r>
                            <w:r w:rsidRPr="00AC2688">
                              <w:rPr>
                                <w:noProof w:val="0"/>
                              </w:rPr>
                              <w:fldChar w:fldCharType="end"/>
                            </w:r>
                            <w:r w:rsidRPr="00AC2688">
                              <w:rPr>
                                <w:noProof w:val="0"/>
                              </w:rPr>
                              <w:br/>
                            </w: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BezoekPlaats </w:instrText>
                            </w:r>
                            <w:r w:rsidRPr="00AC2688">
                              <w:rPr>
                                <w:noProof w:val="0"/>
                              </w:rPr>
                              <w:fldChar w:fldCharType="separate"/>
                            </w:r>
                            <w:r>
                              <w:rPr>
                                <w:noProof w:val="0"/>
                              </w:rPr>
                              <w:instrText>7314 PS  Apeldoorn</w:instrText>
                            </w:r>
                            <w:r w:rsidRPr="00AC2688">
                              <w:rPr>
                                <w:noProof w:val="0"/>
                              </w:rPr>
                              <w:fldChar w:fldCharType="end"/>
                            </w:r>
                            <w:r w:rsidRPr="00AC2688">
                              <w:rPr>
                                <w:noProof w:val="0"/>
                              </w:rPr>
                              <w:instrText>= "</w:instrText>
                            </w:r>
                            <w:r>
                              <w:rPr>
                                <w:noProof w:val="0"/>
                              </w:rPr>
                              <w:instrText>Fout! *</w:instrText>
                            </w:r>
                            <w:r w:rsidRPr="00AC2688">
                              <w:rPr>
                                <w:noProof w:val="0"/>
                              </w:rPr>
                              <w:instrText xml:space="preserve">" " " </w:instrText>
                            </w:r>
                            <w:r w:rsidRPr="00AC2688">
                              <w:rPr>
                                <w:noProof w:val="0"/>
                              </w:rPr>
                              <w:fldChar w:fldCharType="begin"/>
                            </w:r>
                            <w:r w:rsidRPr="00AC2688">
                              <w:rPr>
                                <w:noProof w:val="0"/>
                              </w:rPr>
                              <w:instrText xml:space="preserve"> DocVariable BezoekPlaats </w:instrText>
                            </w:r>
                            <w:r w:rsidRPr="00AC2688">
                              <w:rPr>
                                <w:noProof w:val="0"/>
                              </w:rPr>
                              <w:fldChar w:fldCharType="separate"/>
                            </w:r>
                            <w:r>
                              <w:rPr>
                                <w:noProof w:val="0"/>
                              </w:rPr>
                              <w:instrText>7314 PS  Apeldoorn</w:instrText>
                            </w:r>
                            <w:r w:rsidRPr="00AC2688">
                              <w:rPr>
                                <w:noProof w:val="0"/>
                              </w:rPr>
                              <w:fldChar w:fldCharType="end"/>
                            </w:r>
                            <w:r w:rsidRPr="00AC2688">
                              <w:rPr>
                                <w:noProof w:val="0"/>
                              </w:rPr>
                              <w:instrText xml:space="preserve"> </w:instrText>
                            </w:r>
                            <w:r w:rsidRPr="00AC2688">
                              <w:rPr>
                                <w:noProof w:val="0"/>
                              </w:rPr>
                              <w:fldChar w:fldCharType="separate"/>
                            </w:r>
                            <w:r>
                              <w:t>7314 PS  Apeldoorn</w:t>
                            </w:r>
                            <w:r w:rsidRPr="00AC2688">
                              <w:rPr>
                                <w:noProof w:val="0"/>
                              </w:rPr>
                              <w:fldChar w:fldCharType="end"/>
                            </w:r>
                            <w:r w:rsidRPr="00AC2688">
                              <w:rPr>
                                <w:noProof w:val="0"/>
                              </w:rPr>
                              <w:br/>
                            </w: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PostNummer </w:instrText>
                            </w:r>
                            <w:r w:rsidRPr="00AC2688">
                              <w:rPr>
                                <w:noProof w:val="0"/>
                              </w:rPr>
                              <w:fldChar w:fldCharType="separate"/>
                            </w:r>
                            <w:r>
                              <w:rPr>
                                <w:noProof w:val="0"/>
                              </w:rPr>
                              <w:instrText>Postbus 9047</w:instrText>
                            </w:r>
                            <w:r w:rsidRPr="00AC2688">
                              <w:rPr>
                                <w:noProof w:val="0"/>
                              </w:rPr>
                              <w:fldChar w:fldCharType="end"/>
                            </w:r>
                            <w:r w:rsidRPr="00AC2688">
                              <w:rPr>
                                <w:noProof w:val="0"/>
                              </w:rPr>
                              <w:instrText>= "</w:instrText>
                            </w:r>
                            <w:r>
                              <w:rPr>
                                <w:noProof w:val="0"/>
                              </w:rPr>
                              <w:instrText>Fout! *</w:instrText>
                            </w:r>
                            <w:r w:rsidRPr="00AC2688">
                              <w:rPr>
                                <w:noProof w:val="0"/>
                              </w:rPr>
                              <w:instrText>" " "</w:instrText>
                            </w:r>
                            <w:r w:rsidRPr="00AC2688">
                              <w:rPr>
                                <w:noProof w:val="0"/>
                              </w:rPr>
                              <w:fldChar w:fldCharType="begin"/>
                            </w:r>
                            <w:r w:rsidRPr="00AC2688">
                              <w:rPr>
                                <w:noProof w:val="0"/>
                              </w:rPr>
                              <w:instrText xml:space="preserve"> DocVariable Postnummer </w:instrText>
                            </w:r>
                            <w:r w:rsidRPr="00AC2688">
                              <w:rPr>
                                <w:noProof w:val="0"/>
                              </w:rPr>
                              <w:fldChar w:fldCharType="separate"/>
                            </w:r>
                            <w:r>
                              <w:rPr>
                                <w:noProof w:val="0"/>
                              </w:rPr>
                              <w:instrText>Postbus 9047</w:instrText>
                            </w:r>
                            <w:r w:rsidRPr="00AC2688">
                              <w:rPr>
                                <w:noProof w:val="0"/>
                              </w:rPr>
                              <w:fldChar w:fldCharType="end"/>
                            </w:r>
                            <w:r w:rsidRPr="00AC2688">
                              <w:rPr>
                                <w:noProof w:val="0"/>
                              </w:rPr>
                              <w:instrText xml:space="preserve"> </w:instrText>
                            </w:r>
                            <w:r w:rsidRPr="00AC2688">
                              <w:rPr>
                                <w:noProof w:val="0"/>
                              </w:rPr>
                              <w:fldChar w:fldCharType="separate"/>
                            </w:r>
                            <w:r>
                              <w:t>Postbus 9047</w:t>
                            </w:r>
                            <w:r w:rsidRPr="00AC2688">
                              <w:rPr>
                                <w:noProof w:val="0"/>
                              </w:rPr>
                              <w:fldChar w:fldCharType="end"/>
                            </w:r>
                            <w:r w:rsidRPr="00AC2688">
                              <w:rPr>
                                <w:noProof w:val="0"/>
                              </w:rPr>
                              <w:br/>
                            </w:r>
                            <w:r w:rsidRPr="00AC2688">
                              <w:rPr>
                                <w:noProof w:val="0"/>
                              </w:rPr>
                              <w:fldChar w:fldCharType="begin"/>
                            </w:r>
                            <w:r w:rsidRPr="00AC2688">
                              <w:rPr>
                                <w:noProof w:val="0"/>
                              </w:rPr>
                              <w:instrText xml:space="preserve"> if</w:instrText>
                            </w:r>
                            <w:r w:rsidRPr="00AC2688">
                              <w:rPr>
                                <w:noProof w:val="0"/>
                              </w:rPr>
                              <w:fldChar w:fldCharType="begin"/>
                            </w:r>
                            <w:r w:rsidRPr="00AC2688">
                              <w:rPr>
                                <w:noProof w:val="0"/>
                              </w:rPr>
                              <w:instrText xml:space="preserve"> DOCVARIABLE  EenheidPostPlaats </w:instrText>
                            </w:r>
                            <w:r w:rsidRPr="00AC2688">
                              <w:rPr>
                                <w:noProof w:val="0"/>
                              </w:rPr>
                              <w:fldChar w:fldCharType="separate"/>
                            </w:r>
                            <w:r>
                              <w:rPr>
                                <w:noProof w:val="0"/>
                              </w:rPr>
                              <w:instrText>7300 GJ  Apeldoorn</w:instrText>
                            </w:r>
                            <w:r w:rsidRPr="00AC2688">
                              <w:rPr>
                                <w:noProof w:val="0"/>
                              </w:rPr>
                              <w:fldChar w:fldCharType="end"/>
                            </w:r>
                            <w:r w:rsidRPr="00AC2688">
                              <w:rPr>
                                <w:noProof w:val="0"/>
                              </w:rPr>
                              <w:instrText>= "</w:instrText>
                            </w:r>
                            <w:r>
                              <w:rPr>
                                <w:noProof w:val="0"/>
                              </w:rPr>
                              <w:instrText>Fout! *</w:instrText>
                            </w:r>
                            <w:r w:rsidRPr="00AC2688">
                              <w:rPr>
                                <w:noProof w:val="0"/>
                              </w:rPr>
                              <w:instrText>" " "</w:instrText>
                            </w:r>
                            <w:r w:rsidRPr="00AC2688">
                              <w:rPr>
                                <w:noProof w:val="0"/>
                              </w:rPr>
                              <w:fldChar w:fldCharType="begin"/>
                            </w:r>
                            <w:r w:rsidRPr="00AC2688">
                              <w:rPr>
                                <w:noProof w:val="0"/>
                              </w:rPr>
                              <w:instrText xml:space="preserve"> DocVariable EenheidPostPlaats </w:instrText>
                            </w:r>
                            <w:r w:rsidRPr="00AC2688">
                              <w:rPr>
                                <w:noProof w:val="0"/>
                              </w:rPr>
                              <w:fldChar w:fldCharType="separate"/>
                            </w:r>
                            <w:r>
                              <w:rPr>
                                <w:noProof w:val="0"/>
                              </w:rPr>
                              <w:instrText>7300 GJ  Apeldoorn</w:instrText>
                            </w:r>
                            <w:r w:rsidRPr="00AC2688">
                              <w:rPr>
                                <w:noProof w:val="0"/>
                              </w:rPr>
                              <w:fldChar w:fldCharType="end"/>
                            </w:r>
                            <w:r w:rsidRPr="00AC2688">
                              <w:rPr>
                                <w:noProof w:val="0"/>
                              </w:rPr>
                              <w:instrText xml:space="preserve"> </w:instrText>
                            </w:r>
                            <w:r w:rsidRPr="00AC2688">
                              <w:rPr>
                                <w:noProof w:val="0"/>
                              </w:rPr>
                              <w:fldChar w:fldCharType="separate"/>
                            </w:r>
                            <w:r>
                              <w:t>7300 GJ  Apeldoorn</w:t>
                            </w:r>
                            <w:r w:rsidRPr="00AC2688">
                              <w:rPr>
                                <w:noProof w:val="0"/>
                              </w:rPr>
                              <w:fldChar w:fldCharType="end"/>
                            </w:r>
                            <w:r w:rsidRPr="00AC2688">
                              <w:rPr>
                                <w:noProof w:val="0"/>
                              </w:rPr>
                              <w:br/>
                              <w:t>www.belastingdienst.nl</w:t>
                            </w:r>
                            <w:r w:rsidRPr="00AC2688">
                              <w:rPr>
                                <w:noProof w:val="0"/>
                                <w:u w:val="single"/>
                              </w:rPr>
                              <w:t xml:space="preserve"> </w:t>
                            </w:r>
                          </w:p>
                          <w:p w:rsidR="004F70C3" w:rsidRDefault="003D51FB" w:rsidP="006B5D84">
                            <w:pPr>
                              <w:pStyle w:val="Huisstijl-Adres"/>
                              <w:spacing w:after="0"/>
                              <w:rPr>
                                <w:b/>
                                <w:noProof w:val="0"/>
                              </w:rPr>
                            </w:pPr>
                            <w:r>
                              <w:rPr>
                                <w:b/>
                                <w:noProof w:val="0"/>
                              </w:rPr>
                              <w:t>Doorkiesnummer</w:t>
                            </w:r>
                          </w:p>
                          <w:p w:rsidR="001B7948" w:rsidRDefault="001B7948" w:rsidP="006B5D84">
                            <w:pPr>
                              <w:pStyle w:val="Huisstijl-Adres"/>
                              <w:spacing w:after="0"/>
                              <w:rPr>
                                <w:noProof w:val="0"/>
                              </w:rPr>
                            </w:pPr>
                          </w:p>
                          <w:p w:rsidR="00A5250C" w:rsidRPr="001B7948" w:rsidRDefault="00A5250C" w:rsidP="006B5D84">
                            <w:pPr>
                              <w:pStyle w:val="Huisstijl-Adres"/>
                              <w:spacing w:after="0"/>
                              <w:rPr>
                                <w:noProof w:val="0"/>
                              </w:rPr>
                            </w:pPr>
                          </w:p>
                          <w:p w:rsidR="004F70C3" w:rsidRPr="00641835" w:rsidRDefault="004F70C3" w:rsidP="00BD45EE">
                            <w:pPr>
                              <w:pStyle w:val="Huisstijl-Adres"/>
                              <w:tabs>
                                <w:tab w:val="right" w:pos="2127"/>
                              </w:tabs>
                              <w:rPr>
                                <w:noProof w:val="0"/>
                              </w:rPr>
                            </w:pPr>
                            <w:r w:rsidRPr="003D51FB">
                              <w:rPr>
                                <w:b/>
                                <w:noProof w:val="0"/>
                              </w:rPr>
                              <w:t>Datum</w:t>
                            </w:r>
                            <w:r w:rsidRPr="00AC2688">
                              <w:rPr>
                                <w:b/>
                                <w:noProof w:val="0"/>
                              </w:rPr>
                              <w:br/>
                            </w:r>
                          </w:p>
                          <w:p w:rsidR="004F70C3" w:rsidRPr="00AC2688" w:rsidRDefault="004F70C3" w:rsidP="00FC18AC">
                            <w:pPr>
                              <w:pStyle w:val="Huisstijl-Adres"/>
                              <w:tabs>
                                <w:tab w:val="right" w:pos="2410"/>
                              </w:tabs>
                              <w:rPr>
                                <w:b/>
                                <w:noProof w:val="0"/>
                              </w:rPr>
                            </w:pPr>
                            <w:r w:rsidRPr="00AC2688">
                              <w:rPr>
                                <w:b/>
                                <w:noProof w:val="0"/>
                              </w:rPr>
                              <w:t>Team</w:t>
                            </w:r>
                            <w:r w:rsidRPr="00AC2688">
                              <w:rPr>
                                <w:b/>
                                <w:noProof w:val="0"/>
                              </w:rPr>
                              <w:br/>
                            </w:r>
                          </w:p>
                          <w:p w:rsidR="004F70C3" w:rsidRDefault="004F70C3" w:rsidP="00FC18AC">
                            <w:pPr>
                              <w:pStyle w:val="Huisstijl-Adres"/>
                              <w:tabs>
                                <w:tab w:val="right" w:pos="2410"/>
                              </w:tabs>
                              <w:rPr>
                                <w:noProof w:val="0"/>
                              </w:rPr>
                            </w:pPr>
                            <w:r w:rsidRPr="008C4582">
                              <w:rPr>
                                <w:b/>
                                <w:noProof w:val="0"/>
                              </w:rPr>
                              <w:t>Behandeld door</w:t>
                            </w:r>
                            <w:r w:rsidRPr="008C4582">
                              <w:rPr>
                                <w:b/>
                                <w:noProof w:val="0"/>
                              </w:rPr>
                              <w:br/>
                            </w:r>
                          </w:p>
                          <w:p w:rsidR="004F70C3" w:rsidRPr="00921F60" w:rsidRDefault="004F70C3" w:rsidP="00FC18AC">
                            <w:pPr>
                              <w:pStyle w:val="Huisstijl-Adres"/>
                              <w:tabs>
                                <w:tab w:val="right" w:pos="2410"/>
                              </w:tabs>
                              <w:rPr>
                                <w:b/>
                                <w:noProof w:val="0"/>
                              </w:rPr>
                            </w:pPr>
                            <w:r w:rsidRPr="00921F60">
                              <w:rPr>
                                <w:b/>
                                <w:noProof w:val="0"/>
                              </w:rPr>
                              <w:t>Onze referentie</w:t>
                            </w:r>
                            <w:r>
                              <w:rPr>
                                <w:b/>
                                <w:noProof w:val="0"/>
                              </w:rPr>
                              <w:br/>
                            </w:r>
                          </w:p>
                          <w:p w:rsidR="004F70C3" w:rsidRPr="00BD45EE" w:rsidRDefault="004F70C3" w:rsidP="00AB20C9">
                            <w:pPr>
                              <w:pStyle w:val="Huisstijl-Adres"/>
                              <w:tabs>
                                <w:tab w:val="right" w:pos="2127"/>
                              </w:tabs>
                            </w:pPr>
                            <w:r w:rsidRPr="00BD45EE">
                              <w:fldChar w:fldCharType="begin"/>
                            </w:r>
                            <w:r w:rsidRPr="00BD45EE">
                              <w:instrText xml:space="preserve"> if</w:instrText>
                            </w:r>
                            <w:r w:rsidRPr="00BD45EE">
                              <w:fldChar w:fldCharType="begin"/>
                            </w:r>
                            <w:r w:rsidRPr="00BD45EE">
                              <w:instrText xml:space="preserve"> DocVariable OnsKenmerk </w:instrText>
                            </w:r>
                            <w:r w:rsidRPr="00BD45EE">
                              <w:fldChar w:fldCharType="separate"/>
                            </w:r>
                            <w:r>
                              <w:rPr>
                                <w:b/>
                                <w:bCs/>
                              </w:rPr>
                              <w:instrText>Fout! De documentvariabele ontbreekt.</w:instrText>
                            </w:r>
                            <w:r w:rsidRPr="00BD45EE">
                              <w:fldChar w:fldCharType="end"/>
                            </w:r>
                            <w:r w:rsidRPr="00BD45EE">
                              <w:instrText xml:space="preserve"> = "</w:instrText>
                            </w:r>
                            <w:r>
                              <w:instrText>Fout! *</w:instrText>
                            </w:r>
                            <w:r w:rsidRPr="00BD45EE">
                              <w:instrText xml:space="preserve">" "" </w:instrText>
                            </w:r>
                            <w:r w:rsidRPr="00BD45EE">
                              <w:fldChar w:fldCharType="begin"/>
                            </w:r>
                            <w:r w:rsidRPr="00BD45EE">
                              <w:instrText xml:space="preserve"> DocVariable OnsKenmerk </w:instrText>
                            </w:r>
                            <w:r w:rsidRPr="00BD45EE">
                              <w:fldChar w:fldCharType="separate"/>
                            </w:r>
                            <w:r>
                              <w:instrText>onze referentie</w:instrText>
                            </w:r>
                            <w:r w:rsidRPr="00BD45EE">
                              <w:fldChar w:fldCharType="end"/>
                            </w:r>
                            <w:r w:rsidRPr="00BD45EE">
                              <w:instrText xml:space="preserve"> </w:instrText>
                            </w:r>
                            <w:r w:rsidRPr="00BD45EE">
                              <w:fldChar w:fldCharType="end"/>
                            </w:r>
                          </w:p>
                          <w:p w:rsidR="004F70C3" w:rsidRDefault="004F70C3">
                            <w:pPr>
                              <w:pStyle w:val="Huisstijl-Adres"/>
                              <w:rPr>
                                <w:sz w:val="16"/>
                                <w:szCs w:val="16"/>
                              </w:rPr>
                            </w:pPr>
                          </w:p>
                          <w:p w:rsidR="004F70C3" w:rsidRDefault="004F70C3" w:rsidP="00944133">
                            <w:pPr>
                              <w:pStyle w:val="Huisstijl-Adres"/>
                              <w:tabs>
                                <w:tab w:val="right" w:pos="2127"/>
                              </w:tabs>
                              <w:rPr>
                                <w:noProof w:val="0"/>
                              </w:rPr>
                            </w:pPr>
                            <w:r w:rsidRPr="008C4582">
                              <w:rPr>
                                <w:noProof w:val="0"/>
                              </w:rPr>
                              <w:fldChar w:fldCharType="begin"/>
                            </w:r>
                            <w:r w:rsidRPr="008C4582">
                              <w:rPr>
                                <w:noProof w:val="0"/>
                              </w:rPr>
                              <w:instrText xml:space="preserve"> if</w:instrText>
                            </w:r>
                            <w:r w:rsidRPr="008C4582">
                              <w:rPr>
                                <w:noProof w:val="0"/>
                              </w:rPr>
                              <w:fldChar w:fldCharType="begin"/>
                            </w:r>
                            <w:r w:rsidRPr="008C4582">
                              <w:rPr>
                                <w:noProof w:val="0"/>
                              </w:rPr>
                              <w:instrText xml:space="preserve"> DocVariable </w:instrText>
                            </w:r>
                            <w:r>
                              <w:rPr>
                                <w:noProof w:val="0"/>
                              </w:rPr>
                              <w:instrText>UwKenmerk</w:instrText>
                            </w:r>
                            <w:r w:rsidRPr="008C4582">
                              <w:rPr>
                                <w:noProof w:val="0"/>
                              </w:rPr>
                              <w:instrText xml:space="preserve"> </w:instrText>
                            </w:r>
                            <w:r w:rsidRPr="008C4582">
                              <w:rPr>
                                <w:noProof w:val="0"/>
                              </w:rPr>
                              <w:fldChar w:fldCharType="separate"/>
                            </w:r>
                            <w:r>
                              <w:rPr>
                                <w:b/>
                                <w:bCs/>
                                <w:noProof w:val="0"/>
                              </w:rPr>
                              <w:instrText>Fout! De documentvariabele ontbreekt.</w:instrText>
                            </w:r>
                            <w:r w:rsidRPr="008C4582">
                              <w:rPr>
                                <w:noProof w:val="0"/>
                              </w:rPr>
                              <w:fldChar w:fldCharType="end"/>
                            </w:r>
                            <w:r w:rsidRPr="008C4582">
                              <w:rPr>
                                <w:noProof w:val="0"/>
                              </w:rPr>
                              <w:instrText>= "</w:instrText>
                            </w:r>
                            <w:r>
                              <w:rPr>
                                <w:noProof w:val="0"/>
                              </w:rPr>
                              <w:instrText>Fout! *</w:instrText>
                            </w:r>
                            <w:r w:rsidRPr="008C4582">
                              <w:rPr>
                                <w:noProof w:val="0"/>
                              </w:rPr>
                              <w:instrText>" "" "</w:instrText>
                            </w:r>
                            <w:r>
                              <w:rPr>
                                <w:b/>
                                <w:noProof w:val="0"/>
                              </w:rPr>
                              <w:instrText>Uw referentie</w:instrText>
                            </w:r>
                            <w:r w:rsidRPr="008C4582">
                              <w:rPr>
                                <w:noProof w:val="0"/>
                              </w:rPr>
                              <w:br/>
                            </w:r>
                            <w:r w:rsidRPr="008C4582">
                              <w:rPr>
                                <w:noProof w:val="0"/>
                              </w:rPr>
                              <w:fldChar w:fldCharType="begin"/>
                            </w:r>
                            <w:r w:rsidRPr="008C4582">
                              <w:rPr>
                                <w:noProof w:val="0"/>
                              </w:rPr>
                              <w:instrText xml:space="preserve"> DocVariable </w:instrText>
                            </w:r>
                            <w:r>
                              <w:rPr>
                                <w:noProof w:val="0"/>
                              </w:rPr>
                              <w:instrText>UwKenmerk</w:instrText>
                            </w:r>
                            <w:r w:rsidRPr="008C4582">
                              <w:rPr>
                                <w:noProof w:val="0"/>
                              </w:rPr>
                              <w:fldChar w:fldCharType="separate"/>
                            </w:r>
                            <w:r>
                              <w:rPr>
                                <w:noProof w:val="0"/>
                              </w:rPr>
                              <w:instrText>uw referentie</w:instrText>
                            </w:r>
                            <w:r w:rsidRPr="008C4582">
                              <w:rPr>
                                <w:noProof w:val="0"/>
                              </w:rPr>
                              <w:fldChar w:fldCharType="end"/>
                            </w:r>
                          </w:p>
                          <w:p w:rsidR="004F70C3" w:rsidRPr="000E2E6C" w:rsidRDefault="004F70C3" w:rsidP="00944133">
                            <w:pPr>
                              <w:pStyle w:val="Huisstijl-Adres"/>
                              <w:tabs>
                                <w:tab w:val="right" w:pos="2127"/>
                              </w:tabs>
                              <w:rPr>
                                <w:sz w:val="16"/>
                                <w:szCs w:val="16"/>
                              </w:rPr>
                            </w:pPr>
                            <w:r w:rsidRPr="008C4582">
                              <w:rPr>
                                <w:noProof w:val="0"/>
                              </w:rPr>
                              <w:instrText>"</w:instrText>
                            </w:r>
                            <w:r w:rsidRPr="008C4582">
                              <w:rPr>
                                <w:noProof w:val="0"/>
                              </w:rPr>
                              <w:fldChar w:fldCharType="end"/>
                            </w:r>
                          </w:p>
                        </w:tc>
                      </w:tr>
                      <w:tr w:rsidR="004F70C3" w:rsidRPr="000E2E6C" w:rsidTr="00575CEE">
                        <w:trPr>
                          <w:trHeight w:hRule="exact" w:val="200"/>
                        </w:trPr>
                        <w:tc>
                          <w:tcPr>
                            <w:tcW w:w="2694" w:type="dxa"/>
                          </w:tcPr>
                          <w:p w:rsidR="004F70C3" w:rsidRPr="000E2E6C" w:rsidRDefault="004F70C3">
                            <w:pPr>
                              <w:rPr>
                                <w:sz w:val="16"/>
                                <w:szCs w:val="16"/>
                              </w:rPr>
                            </w:pPr>
                          </w:p>
                        </w:tc>
                      </w:tr>
                      <w:tr w:rsidR="004F70C3" w:rsidRPr="000E2E6C" w:rsidTr="005D651B">
                        <w:trPr>
                          <w:trHeight w:val="5113"/>
                        </w:trPr>
                        <w:tc>
                          <w:tcPr>
                            <w:tcW w:w="2694" w:type="dxa"/>
                          </w:tcPr>
                          <w:p w:rsidR="004F70C3" w:rsidRPr="00C60ED7" w:rsidRDefault="004F70C3" w:rsidP="00BB055B">
                            <w:pPr>
                              <w:pStyle w:val="Huisstijl-Gegeven"/>
                              <w:rPr>
                                <w:szCs w:val="13"/>
                              </w:rPr>
                            </w:pPr>
                          </w:p>
                          <w:p w:rsidR="004F70C3" w:rsidRDefault="004F70C3" w:rsidP="006C24A5">
                            <w:pPr>
                              <w:pStyle w:val="Huisstijl-Adres"/>
                              <w:spacing w:after="0"/>
                            </w:pPr>
                            <w:r w:rsidRPr="00C60ED7">
                              <w:fldChar w:fldCharType="begin"/>
                            </w:r>
                            <w:r w:rsidRPr="00C60ED7">
                              <w:instrText xml:space="preserve"> if</w:instrText>
                            </w:r>
                            <w:r w:rsidRPr="00C60ED7">
                              <w:fldChar w:fldCharType="begin"/>
                            </w:r>
                            <w:r w:rsidRPr="00C60ED7">
                              <w:instrText xml:space="preserve"> DocVariable Bijlagen </w:instrText>
                            </w:r>
                            <w:r w:rsidRPr="00C60ED7">
                              <w:fldChar w:fldCharType="separate"/>
                            </w:r>
                            <w:r>
                              <w:rPr>
                                <w:b/>
                                <w:bCs/>
                              </w:rPr>
                              <w:instrText>Fout! De documentvariabele ontbreekt.</w:instrText>
                            </w:r>
                            <w:r w:rsidRPr="00C60ED7">
                              <w:fldChar w:fldCharType="end"/>
                            </w:r>
                            <w:r w:rsidRPr="00C60ED7">
                              <w:instrText xml:space="preserve"> = "</w:instrText>
                            </w:r>
                            <w:r>
                              <w:instrText>Fout! *</w:instrText>
                            </w:r>
                            <w:r w:rsidRPr="00C60ED7">
                              <w:instrText>" "" "</w:instrText>
                            </w:r>
                            <w:r w:rsidRPr="00C60ED7">
                              <w:rPr>
                                <w:b/>
                              </w:rPr>
                              <w:instrText>Bijlagen</w:instrText>
                            </w:r>
                            <w:r w:rsidRPr="00C60ED7">
                              <w:br/>
                            </w:r>
                            <w:r w:rsidRPr="00C60ED7">
                              <w:fldChar w:fldCharType="begin"/>
                            </w:r>
                            <w:r w:rsidRPr="00C60ED7">
                              <w:instrText xml:space="preserve"> DocVariable Bijlagen </w:instrText>
                            </w:r>
                            <w:r w:rsidRPr="00C60ED7">
                              <w:fldChar w:fldCharType="separate"/>
                            </w:r>
                            <w:r>
                              <w:instrText>- briefsjabloon</w:instrText>
                            </w:r>
                          </w:p>
                          <w:p w:rsidR="004F70C3" w:rsidRPr="00C60ED7" w:rsidRDefault="004F70C3" w:rsidP="006C24A5">
                            <w:pPr>
                              <w:pStyle w:val="Huisstijl-Adres"/>
                              <w:spacing w:after="0"/>
                              <w:rPr>
                                <w:b/>
                              </w:rPr>
                            </w:pPr>
                            <w:r>
                              <w:instrText>- beschrijving sjabloon</w:instrText>
                            </w:r>
                            <w:r w:rsidRPr="00C60ED7">
                              <w:fldChar w:fldCharType="end"/>
                            </w:r>
                            <w:r w:rsidRPr="00C60ED7">
                              <w:instrText>"</w:instrText>
                            </w:r>
                            <w:r w:rsidRPr="00C60ED7">
                              <w:fldChar w:fldCharType="end"/>
                            </w:r>
                          </w:p>
                          <w:p w:rsidR="004F70C3" w:rsidRPr="000E2E6C" w:rsidRDefault="004F70C3" w:rsidP="00BB055B">
                            <w:pPr>
                              <w:pStyle w:val="Huisstijl-Gegeven"/>
                              <w:rPr>
                                <w:b/>
                                <w:sz w:val="16"/>
                                <w:szCs w:val="16"/>
                              </w:rPr>
                            </w:pPr>
                          </w:p>
                        </w:tc>
                      </w:tr>
                    </w:tbl>
                    <w:p w:rsidR="004F70C3" w:rsidRPr="000E2E6C" w:rsidRDefault="004F70C3" w:rsidP="000E2E6C">
                      <w:pPr>
                        <w:ind w:left="-142"/>
                        <w:rPr>
                          <w:sz w:val="16"/>
                          <w:szCs w:val="16"/>
                        </w:rPr>
                      </w:pPr>
                    </w:p>
                  </w:txbxContent>
                </v:textbox>
                <w10:wrap anchory="page"/>
              </v:shape>
            </w:pict>
          </mc:Fallback>
        </mc:AlternateContent>
      </w:r>
    </w:p>
    <w:p w:rsidR="00D25EFC" w:rsidRPr="002125EB" w:rsidRDefault="00D25EFC" w:rsidP="00C6479B">
      <w:pPr>
        <w:pStyle w:val="Naw"/>
        <w:ind w:left="0"/>
        <w:rPr>
          <w:rFonts w:asciiTheme="minorHAnsi" w:hAnsiTheme="minorHAnsi"/>
          <w:spacing w:val="0"/>
          <w:szCs w:val="18"/>
        </w:rPr>
      </w:pPr>
    </w:p>
    <w:p w:rsidR="00C6479B" w:rsidRPr="002125EB" w:rsidRDefault="00C6479B" w:rsidP="00C6479B">
      <w:pPr>
        <w:pStyle w:val="Naw"/>
        <w:ind w:left="0"/>
      </w:pPr>
    </w:p>
    <w:p w:rsidR="001C1E55" w:rsidRPr="002125EB" w:rsidRDefault="001C1E55" w:rsidP="00C6479B">
      <w:pPr>
        <w:pStyle w:val="Naw"/>
        <w:ind w:left="0"/>
      </w:pPr>
    </w:p>
    <w:p w:rsidR="00FE1EB7" w:rsidRPr="002125EB" w:rsidRDefault="00FE1EB7" w:rsidP="00C6479B">
      <w:pPr>
        <w:pStyle w:val="Naw"/>
        <w:ind w:left="0"/>
      </w:pPr>
    </w:p>
    <w:p w:rsidR="00BD7556" w:rsidRPr="002125EB" w:rsidRDefault="00BD7556" w:rsidP="00992F3F">
      <w:pPr>
        <w:rPr>
          <w:spacing w:val="0"/>
          <w:szCs w:val="18"/>
        </w:rPr>
      </w:pPr>
    </w:p>
    <w:p w:rsidR="002020A4" w:rsidRPr="002125EB" w:rsidRDefault="00BD7556">
      <w:pPr>
        <w:rPr>
          <w:rFonts w:ascii="KIX Barcode" w:hAnsi="KIX Barcode"/>
          <w:spacing w:val="0"/>
          <w:sz w:val="20"/>
        </w:rPr>
      </w:pPr>
      <w:r w:rsidRPr="002125EB">
        <w:rPr>
          <w:rFonts w:ascii="KIX Barcode" w:hAnsi="KIX Barcode"/>
          <w:spacing w:val="0"/>
          <w:sz w:val="20"/>
        </w:rPr>
        <w:fldChar w:fldCharType="begin"/>
      </w:r>
      <w:r w:rsidRPr="002125EB">
        <w:rPr>
          <w:rFonts w:ascii="KIX Barcode" w:hAnsi="KIX Barcode"/>
          <w:spacing w:val="0"/>
          <w:sz w:val="20"/>
        </w:rPr>
        <w:instrText xml:space="preserve"> if</w:instrText>
      </w:r>
      <w:r w:rsidRPr="002125EB">
        <w:rPr>
          <w:rFonts w:ascii="KIX Barcode" w:hAnsi="KIX Barcode"/>
          <w:spacing w:val="0"/>
          <w:sz w:val="20"/>
        </w:rPr>
        <w:fldChar w:fldCharType="begin"/>
      </w:r>
      <w:r w:rsidRPr="002125EB">
        <w:rPr>
          <w:rFonts w:ascii="KIX Barcode" w:hAnsi="KIX Barcode"/>
          <w:spacing w:val="0"/>
          <w:sz w:val="20"/>
        </w:rPr>
        <w:instrText xml:space="preserve"> DocVariable KIX </w:instrText>
      </w:r>
      <w:r w:rsidRPr="002125EB">
        <w:rPr>
          <w:rFonts w:ascii="KIX Barcode" w:hAnsi="KIX Barcode"/>
          <w:spacing w:val="0"/>
          <w:sz w:val="20"/>
        </w:rPr>
        <w:fldChar w:fldCharType="separate"/>
      </w:r>
      <w:r w:rsidR="00CB2925" w:rsidRPr="002125EB">
        <w:rPr>
          <w:rFonts w:ascii="KIX Barcode" w:hAnsi="KIX Barcode"/>
          <w:b/>
          <w:bCs/>
          <w:spacing w:val="0"/>
          <w:sz w:val="20"/>
        </w:rPr>
        <w:instrText>Fout! De documentvariabele ontbreekt.</w:instrText>
      </w:r>
      <w:r w:rsidRPr="002125EB">
        <w:rPr>
          <w:rFonts w:ascii="KIX Barcode" w:hAnsi="KIX Barcode"/>
          <w:spacing w:val="0"/>
          <w:sz w:val="20"/>
        </w:rPr>
        <w:fldChar w:fldCharType="end"/>
      </w:r>
      <w:r w:rsidRPr="002125EB">
        <w:rPr>
          <w:rFonts w:ascii="KIX Barcode" w:hAnsi="KIX Barcode"/>
          <w:spacing w:val="0"/>
          <w:sz w:val="20"/>
        </w:rPr>
        <w:instrText>="</w:instrText>
      </w:r>
      <w:r w:rsidR="008C4876" w:rsidRPr="002125EB">
        <w:rPr>
          <w:rFonts w:ascii="KIX Barcode" w:hAnsi="KIX Barcode"/>
          <w:spacing w:val="0"/>
          <w:sz w:val="20"/>
        </w:rPr>
        <w:instrText>Fout! *</w:instrText>
      </w:r>
      <w:r w:rsidRPr="002125EB">
        <w:rPr>
          <w:rFonts w:ascii="KIX Barcode" w:hAnsi="KIX Barcode"/>
          <w:spacing w:val="0"/>
          <w:sz w:val="20"/>
        </w:rPr>
        <w:instrText xml:space="preserve">" "" </w:instrText>
      </w:r>
      <w:r w:rsidRPr="002125EB">
        <w:rPr>
          <w:rFonts w:ascii="KIX Barcode" w:hAnsi="KIX Barcode"/>
          <w:spacing w:val="0"/>
          <w:sz w:val="20"/>
        </w:rPr>
        <w:fldChar w:fldCharType="begin"/>
      </w:r>
      <w:r w:rsidRPr="002125EB">
        <w:rPr>
          <w:rFonts w:ascii="KIX Barcode" w:hAnsi="KIX Barcode"/>
          <w:spacing w:val="0"/>
          <w:sz w:val="20"/>
        </w:rPr>
        <w:instrText xml:space="preserve"> DocVariable KIX </w:instrText>
      </w:r>
      <w:r w:rsidRPr="002125EB">
        <w:rPr>
          <w:rFonts w:ascii="KIX Barcode" w:hAnsi="KIX Barcode"/>
          <w:spacing w:val="0"/>
          <w:sz w:val="20"/>
        </w:rPr>
        <w:fldChar w:fldCharType="separate"/>
      </w:r>
      <w:r w:rsidR="00AC2688" w:rsidRPr="002125EB">
        <w:rPr>
          <w:rFonts w:ascii="KIX Barcode" w:hAnsi="KIX Barcode"/>
          <w:spacing w:val="0"/>
          <w:sz w:val="20"/>
        </w:rPr>
        <w:instrText>1234AB1234</w:instrText>
      </w:r>
      <w:r w:rsidRPr="002125EB">
        <w:rPr>
          <w:rFonts w:ascii="KIX Barcode" w:hAnsi="KIX Barcode"/>
          <w:spacing w:val="0"/>
          <w:sz w:val="20"/>
        </w:rPr>
        <w:fldChar w:fldCharType="end"/>
      </w:r>
      <w:r w:rsidRPr="002125EB">
        <w:rPr>
          <w:rFonts w:ascii="KIX Barcode" w:hAnsi="KIX Barcode"/>
          <w:spacing w:val="0"/>
          <w:sz w:val="20"/>
        </w:rPr>
        <w:instrText xml:space="preserve"> </w:instrText>
      </w:r>
      <w:r w:rsidRPr="002125EB">
        <w:rPr>
          <w:rFonts w:ascii="KIX Barcode" w:hAnsi="KIX Barcode"/>
          <w:spacing w:val="0"/>
          <w:sz w:val="20"/>
        </w:rPr>
        <w:fldChar w:fldCharType="end"/>
      </w:r>
    </w:p>
    <w:p w:rsidR="002020A4" w:rsidRPr="002125EB" w:rsidRDefault="002020A4">
      <w:pPr>
        <w:rPr>
          <w:spacing w:val="0"/>
          <w:szCs w:val="18"/>
        </w:rPr>
      </w:pPr>
    </w:p>
    <w:p w:rsidR="00EB4484" w:rsidRPr="002125EB" w:rsidRDefault="002020A4">
      <w:pPr>
        <w:rPr>
          <w:spacing w:val="0"/>
          <w:szCs w:val="18"/>
        </w:rPr>
        <w:sectPr w:rsidR="00EB4484" w:rsidRPr="002125EB" w:rsidSect="003B6A77">
          <w:type w:val="continuous"/>
          <w:pgSz w:w="11906" w:h="16838" w:code="9"/>
          <w:pgMar w:top="1418" w:right="3260" w:bottom="1418" w:left="1418" w:header="709" w:footer="709" w:gutter="0"/>
          <w:paperSrc w:first="9262"/>
          <w:cols w:space="708"/>
          <w:titlePg/>
          <w:docGrid w:linePitch="360"/>
        </w:sectPr>
      </w:pPr>
      <w:r w:rsidRPr="002125EB">
        <w:rPr>
          <w:spacing w:val="0"/>
          <w:szCs w:val="18"/>
        </w:rPr>
        <w:t>Betreft</w:t>
      </w:r>
      <w:r w:rsidR="000E2E6C" w:rsidRPr="002125EB">
        <w:rPr>
          <w:spacing w:val="0"/>
          <w:szCs w:val="18"/>
        </w:rPr>
        <w:t xml:space="preserve">: </w:t>
      </w:r>
      <w:r w:rsidR="000E2E6C" w:rsidRPr="002125EB">
        <w:rPr>
          <w:spacing w:val="0"/>
          <w:szCs w:val="18"/>
        </w:rPr>
        <w:fldChar w:fldCharType="begin"/>
      </w:r>
      <w:r w:rsidR="000E2E6C" w:rsidRPr="002125EB">
        <w:rPr>
          <w:spacing w:val="0"/>
          <w:szCs w:val="18"/>
        </w:rPr>
        <w:instrText xml:space="preserve"> if</w:instrText>
      </w:r>
      <w:r w:rsidR="000E2E6C" w:rsidRPr="002125EB">
        <w:rPr>
          <w:spacing w:val="0"/>
          <w:szCs w:val="18"/>
        </w:rPr>
        <w:fldChar w:fldCharType="begin"/>
      </w:r>
      <w:r w:rsidR="000E2E6C" w:rsidRPr="002125EB">
        <w:rPr>
          <w:spacing w:val="0"/>
          <w:szCs w:val="18"/>
        </w:rPr>
        <w:instrText xml:space="preserve"> DocVariable Betreft </w:instrText>
      </w:r>
      <w:r w:rsidR="000E2E6C" w:rsidRPr="002125EB">
        <w:rPr>
          <w:spacing w:val="0"/>
          <w:szCs w:val="18"/>
        </w:rPr>
        <w:fldChar w:fldCharType="separate"/>
      </w:r>
      <w:r w:rsidR="00CB2925" w:rsidRPr="002125EB">
        <w:rPr>
          <w:b/>
          <w:bCs/>
          <w:spacing w:val="0"/>
          <w:szCs w:val="18"/>
        </w:rPr>
        <w:instrText>Fout! De documentvariabele ontbreekt.</w:instrText>
      </w:r>
      <w:r w:rsidR="000E2E6C" w:rsidRPr="002125EB">
        <w:rPr>
          <w:spacing w:val="0"/>
          <w:szCs w:val="18"/>
        </w:rPr>
        <w:fldChar w:fldCharType="end"/>
      </w:r>
      <w:r w:rsidR="000E2E6C" w:rsidRPr="002125EB">
        <w:rPr>
          <w:spacing w:val="0"/>
          <w:szCs w:val="18"/>
        </w:rPr>
        <w:instrText>= "</w:instrText>
      </w:r>
      <w:r w:rsidR="008C4876" w:rsidRPr="002125EB">
        <w:rPr>
          <w:spacing w:val="0"/>
          <w:szCs w:val="18"/>
        </w:rPr>
        <w:instrText>Fout! *</w:instrText>
      </w:r>
      <w:r w:rsidR="000E2E6C" w:rsidRPr="002125EB">
        <w:rPr>
          <w:spacing w:val="0"/>
          <w:szCs w:val="18"/>
        </w:rPr>
        <w:instrText xml:space="preserve">" " " </w:instrText>
      </w:r>
      <w:r w:rsidR="000E2E6C" w:rsidRPr="002125EB">
        <w:rPr>
          <w:spacing w:val="0"/>
          <w:szCs w:val="18"/>
        </w:rPr>
        <w:fldChar w:fldCharType="begin"/>
      </w:r>
      <w:r w:rsidR="000E2E6C" w:rsidRPr="002125EB">
        <w:rPr>
          <w:spacing w:val="0"/>
          <w:szCs w:val="18"/>
        </w:rPr>
        <w:instrText xml:space="preserve"> DocVariable Betreft </w:instrText>
      </w:r>
      <w:r w:rsidR="000E2E6C" w:rsidRPr="002125EB">
        <w:rPr>
          <w:spacing w:val="0"/>
          <w:szCs w:val="18"/>
        </w:rPr>
        <w:fldChar w:fldCharType="separate"/>
      </w:r>
      <w:r w:rsidR="00AC2688" w:rsidRPr="002125EB">
        <w:rPr>
          <w:spacing w:val="0"/>
          <w:szCs w:val="18"/>
        </w:rPr>
        <w:instrText>brief aan u</w:instrText>
      </w:r>
      <w:r w:rsidR="000E2E6C" w:rsidRPr="002125EB">
        <w:rPr>
          <w:spacing w:val="0"/>
          <w:szCs w:val="18"/>
        </w:rPr>
        <w:fldChar w:fldCharType="end"/>
      </w:r>
      <w:r w:rsidR="000E2E6C" w:rsidRPr="002125EB">
        <w:rPr>
          <w:spacing w:val="0"/>
          <w:szCs w:val="18"/>
        </w:rPr>
        <w:instrText xml:space="preserve"> </w:instrText>
      </w:r>
      <w:r w:rsidR="000E2E6C" w:rsidRPr="002125EB">
        <w:rPr>
          <w:spacing w:val="0"/>
          <w:szCs w:val="18"/>
        </w:rPr>
        <w:fldChar w:fldCharType="separate"/>
      </w:r>
      <w:r w:rsidR="00CB2925" w:rsidRPr="002125EB">
        <w:rPr>
          <w:noProof/>
          <w:spacing w:val="0"/>
          <w:szCs w:val="18"/>
        </w:rPr>
        <w:t xml:space="preserve"> </w:t>
      </w:r>
      <w:r w:rsidR="000E2E6C" w:rsidRPr="002125EB">
        <w:rPr>
          <w:spacing w:val="0"/>
          <w:szCs w:val="18"/>
        </w:rPr>
        <w:fldChar w:fldCharType="end"/>
      </w:r>
      <w:r w:rsidR="004D60C2" w:rsidRPr="002125EB">
        <w:rPr>
          <w:spacing w:val="0"/>
          <w:szCs w:val="18"/>
        </w:rPr>
        <w:t xml:space="preserve">  </w:t>
      </w:r>
      <w:r w:rsidR="001771AA" w:rsidRPr="002125EB">
        <w:rPr>
          <w:spacing w:val="0"/>
          <w:szCs w:val="18"/>
        </w:rPr>
        <w:t>Uw vergunning</w:t>
      </w:r>
      <w:r w:rsidR="00030100" w:rsidRPr="002125EB">
        <w:rPr>
          <w:spacing w:val="0"/>
          <w:szCs w:val="18"/>
        </w:rPr>
        <w:t xml:space="preserve"> betaling </w:t>
      </w:r>
      <w:r w:rsidR="00DB5732" w:rsidRPr="002125EB">
        <w:rPr>
          <w:spacing w:val="0"/>
          <w:szCs w:val="18"/>
        </w:rPr>
        <w:t>bpm</w:t>
      </w:r>
      <w:r w:rsidR="00030100" w:rsidRPr="002125EB">
        <w:rPr>
          <w:spacing w:val="0"/>
          <w:szCs w:val="18"/>
        </w:rPr>
        <w:t xml:space="preserve"> per tijdvak</w:t>
      </w:r>
      <w:r w:rsidR="00524F24" w:rsidRPr="002125EB">
        <w:rPr>
          <w:spacing w:val="0"/>
          <w:szCs w:val="18"/>
        </w:rPr>
        <w:t xml:space="preserve"> </w:t>
      </w:r>
    </w:p>
    <w:p w:rsidR="00944133" w:rsidRPr="002125EB" w:rsidRDefault="00944133">
      <w:pPr>
        <w:rPr>
          <w:spacing w:val="0"/>
          <w:szCs w:val="18"/>
        </w:rPr>
      </w:pPr>
      <w:bookmarkStart w:id="0" w:name="BeginBrief"/>
      <w:bookmarkEnd w:id="0"/>
    </w:p>
    <w:p w:rsidR="00686C85" w:rsidRPr="002125EB" w:rsidRDefault="00686C85" w:rsidP="00624F78">
      <w:pPr>
        <w:rPr>
          <w:spacing w:val="0"/>
          <w:szCs w:val="18"/>
        </w:rPr>
      </w:pPr>
    </w:p>
    <w:p w:rsidR="00AB3637" w:rsidRPr="002125EB" w:rsidRDefault="00AB3637" w:rsidP="00624F78">
      <w:pPr>
        <w:rPr>
          <w:spacing w:val="0"/>
          <w:szCs w:val="18"/>
        </w:rPr>
      </w:pPr>
    </w:p>
    <w:p w:rsidR="00686C85" w:rsidRPr="002125EB" w:rsidRDefault="00686C85" w:rsidP="00624F78">
      <w:pPr>
        <w:rPr>
          <w:spacing w:val="0"/>
          <w:szCs w:val="18"/>
        </w:rPr>
      </w:pPr>
    </w:p>
    <w:p w:rsidR="00995A93" w:rsidRPr="002125EB" w:rsidRDefault="00624F78" w:rsidP="00995A93">
      <w:pPr>
        <w:rPr>
          <w:szCs w:val="18"/>
        </w:rPr>
      </w:pPr>
      <w:r w:rsidRPr="002125EB">
        <w:rPr>
          <w:spacing w:val="0"/>
          <w:szCs w:val="18"/>
        </w:rPr>
        <w:t>Ge</w:t>
      </w:r>
      <w:r w:rsidR="00A5250C" w:rsidRPr="002125EB">
        <w:rPr>
          <w:spacing w:val="0"/>
          <w:szCs w:val="18"/>
        </w:rPr>
        <w:t>achte heer/mevrouw</w:t>
      </w:r>
      <w:r w:rsidR="00995A93" w:rsidRPr="002125EB">
        <w:rPr>
          <w:spacing w:val="0"/>
          <w:szCs w:val="18"/>
        </w:rPr>
        <w:t xml:space="preserve">, </w:t>
      </w:r>
    </w:p>
    <w:p w:rsidR="00995A93" w:rsidRPr="002125EB" w:rsidRDefault="00995A93" w:rsidP="00553E74">
      <w:pPr>
        <w:rPr>
          <w:szCs w:val="18"/>
        </w:rPr>
      </w:pPr>
    </w:p>
    <w:p w:rsidR="00FE1EB7" w:rsidRPr="002125EB" w:rsidRDefault="00FE1EB7" w:rsidP="00FE1EB7">
      <w:pPr>
        <w:pStyle w:val="Default"/>
        <w:rPr>
          <w:sz w:val="18"/>
          <w:szCs w:val="18"/>
        </w:rPr>
      </w:pPr>
    </w:p>
    <w:p w:rsidR="002753E6" w:rsidRPr="002125EB" w:rsidRDefault="00A5250C" w:rsidP="00FE1EB7">
      <w:pPr>
        <w:pStyle w:val="Default"/>
        <w:rPr>
          <w:sz w:val="18"/>
          <w:szCs w:val="18"/>
        </w:rPr>
      </w:pPr>
      <w:r w:rsidRPr="002125EB">
        <w:rPr>
          <w:sz w:val="18"/>
          <w:szCs w:val="18"/>
        </w:rPr>
        <w:t>Op 1 januari 2022 verandert het belastba</w:t>
      </w:r>
      <w:r w:rsidR="00B149FA" w:rsidRPr="002125EB">
        <w:rPr>
          <w:sz w:val="18"/>
          <w:szCs w:val="18"/>
        </w:rPr>
        <w:t>ar</w:t>
      </w:r>
      <w:r w:rsidRPr="002125EB">
        <w:rPr>
          <w:sz w:val="18"/>
          <w:szCs w:val="18"/>
        </w:rPr>
        <w:t xml:space="preserve"> feit voor de </w:t>
      </w:r>
      <w:r w:rsidR="00540D4D" w:rsidRPr="002125EB">
        <w:rPr>
          <w:sz w:val="18"/>
          <w:szCs w:val="18"/>
        </w:rPr>
        <w:t>bpm</w:t>
      </w:r>
      <w:r w:rsidR="001771AA" w:rsidRPr="002125EB">
        <w:rPr>
          <w:sz w:val="18"/>
          <w:szCs w:val="18"/>
        </w:rPr>
        <w:t>, de belasting van personenauto’s en motorrijwielen</w:t>
      </w:r>
      <w:r w:rsidRPr="002125EB">
        <w:rPr>
          <w:sz w:val="18"/>
          <w:szCs w:val="18"/>
        </w:rPr>
        <w:t xml:space="preserve">. Vanaf </w:t>
      </w:r>
      <w:r w:rsidR="001771AA" w:rsidRPr="002125EB">
        <w:rPr>
          <w:sz w:val="18"/>
          <w:szCs w:val="18"/>
        </w:rPr>
        <w:t>dan</w:t>
      </w:r>
      <w:r w:rsidRPr="002125EB">
        <w:rPr>
          <w:sz w:val="18"/>
          <w:szCs w:val="18"/>
        </w:rPr>
        <w:t xml:space="preserve"> is de</w:t>
      </w:r>
      <w:r w:rsidR="001771AA" w:rsidRPr="002125EB">
        <w:rPr>
          <w:sz w:val="18"/>
          <w:szCs w:val="18"/>
        </w:rPr>
        <w:t>ze</w:t>
      </w:r>
      <w:r w:rsidRPr="002125EB">
        <w:rPr>
          <w:sz w:val="18"/>
          <w:szCs w:val="18"/>
        </w:rPr>
        <w:t xml:space="preserve"> belasting verschuldigd bij de </w:t>
      </w:r>
      <w:r w:rsidR="002753E6" w:rsidRPr="002125EB">
        <w:rPr>
          <w:sz w:val="18"/>
          <w:szCs w:val="18"/>
          <w:u w:val="single"/>
        </w:rPr>
        <w:t>inschrijving</w:t>
      </w:r>
      <w:r w:rsidRPr="002125EB">
        <w:rPr>
          <w:sz w:val="18"/>
          <w:szCs w:val="18"/>
        </w:rPr>
        <w:t xml:space="preserve"> van </w:t>
      </w:r>
      <w:r w:rsidR="00E847E9" w:rsidRPr="002125EB">
        <w:rPr>
          <w:sz w:val="18"/>
          <w:szCs w:val="18"/>
        </w:rPr>
        <w:t xml:space="preserve">een </w:t>
      </w:r>
      <w:r w:rsidR="00E9310F" w:rsidRPr="002125EB">
        <w:rPr>
          <w:sz w:val="18"/>
          <w:szCs w:val="18"/>
        </w:rPr>
        <w:t xml:space="preserve">motorrijtuig </w:t>
      </w:r>
      <w:r w:rsidR="002753E6" w:rsidRPr="002125EB">
        <w:rPr>
          <w:sz w:val="18"/>
          <w:szCs w:val="18"/>
        </w:rPr>
        <w:t>in het kentekenregister</w:t>
      </w:r>
      <w:r w:rsidR="001E705B" w:rsidRPr="002125EB">
        <w:rPr>
          <w:sz w:val="18"/>
          <w:szCs w:val="18"/>
        </w:rPr>
        <w:t xml:space="preserve"> van de </w:t>
      </w:r>
      <w:r w:rsidR="00437520" w:rsidRPr="002125EB">
        <w:rPr>
          <w:sz w:val="18"/>
          <w:szCs w:val="18"/>
        </w:rPr>
        <w:t>RDW</w:t>
      </w:r>
      <w:r w:rsidR="002753E6" w:rsidRPr="002125EB">
        <w:rPr>
          <w:sz w:val="18"/>
          <w:szCs w:val="18"/>
        </w:rPr>
        <w:t xml:space="preserve">. Dit heeft gevolgen voor </w:t>
      </w:r>
      <w:r w:rsidR="001771AA" w:rsidRPr="002125EB">
        <w:rPr>
          <w:sz w:val="18"/>
          <w:szCs w:val="18"/>
        </w:rPr>
        <w:t xml:space="preserve">het moment waarop u </w:t>
      </w:r>
      <w:r w:rsidR="00AB1F4E" w:rsidRPr="002125EB">
        <w:rPr>
          <w:sz w:val="18"/>
          <w:szCs w:val="18"/>
        </w:rPr>
        <w:t xml:space="preserve">als vergunninghouder </w:t>
      </w:r>
      <w:r w:rsidR="002753E6" w:rsidRPr="002125EB">
        <w:rPr>
          <w:sz w:val="18"/>
          <w:szCs w:val="18"/>
        </w:rPr>
        <w:t xml:space="preserve">de belasting </w:t>
      </w:r>
      <w:r w:rsidR="001771AA" w:rsidRPr="002125EB">
        <w:rPr>
          <w:sz w:val="18"/>
          <w:szCs w:val="18"/>
        </w:rPr>
        <w:t>moet aangeven en betalen.</w:t>
      </w:r>
      <w:r w:rsidR="002753E6" w:rsidRPr="002125EB">
        <w:rPr>
          <w:sz w:val="18"/>
          <w:szCs w:val="18"/>
        </w:rPr>
        <w:t xml:space="preserve"> In deze brief leg ik uit </w:t>
      </w:r>
      <w:r w:rsidR="001771AA" w:rsidRPr="002125EB">
        <w:rPr>
          <w:sz w:val="18"/>
          <w:szCs w:val="18"/>
        </w:rPr>
        <w:t>wat</w:t>
      </w:r>
      <w:r w:rsidR="002753E6" w:rsidRPr="002125EB">
        <w:rPr>
          <w:sz w:val="18"/>
          <w:szCs w:val="18"/>
        </w:rPr>
        <w:t xml:space="preserve"> dit voor u </w:t>
      </w:r>
      <w:r w:rsidR="001771AA" w:rsidRPr="002125EB">
        <w:rPr>
          <w:sz w:val="18"/>
          <w:szCs w:val="18"/>
        </w:rPr>
        <w:t>betekent</w:t>
      </w:r>
      <w:r w:rsidR="002753E6" w:rsidRPr="002125EB">
        <w:rPr>
          <w:sz w:val="18"/>
          <w:szCs w:val="18"/>
        </w:rPr>
        <w:t>.</w:t>
      </w:r>
    </w:p>
    <w:p w:rsidR="002753E6" w:rsidRPr="002125EB" w:rsidRDefault="002753E6" w:rsidP="00FE1EB7">
      <w:pPr>
        <w:pStyle w:val="Default"/>
        <w:rPr>
          <w:b/>
          <w:sz w:val="18"/>
          <w:szCs w:val="18"/>
        </w:rPr>
      </w:pPr>
    </w:p>
    <w:p w:rsidR="002753E6" w:rsidRPr="002125EB" w:rsidRDefault="002753E6" w:rsidP="00FE1EB7">
      <w:pPr>
        <w:pStyle w:val="Default"/>
        <w:rPr>
          <w:b/>
          <w:sz w:val="18"/>
          <w:szCs w:val="18"/>
        </w:rPr>
      </w:pPr>
      <w:r w:rsidRPr="002125EB">
        <w:rPr>
          <w:b/>
          <w:sz w:val="18"/>
          <w:szCs w:val="18"/>
        </w:rPr>
        <w:t xml:space="preserve">Uw vergunning </w:t>
      </w:r>
      <w:r w:rsidR="00BD067F" w:rsidRPr="002125EB">
        <w:rPr>
          <w:b/>
          <w:sz w:val="18"/>
          <w:szCs w:val="18"/>
        </w:rPr>
        <w:t>verandert niet</w:t>
      </w:r>
    </w:p>
    <w:p w:rsidR="00540D4D" w:rsidRPr="002125EB" w:rsidRDefault="001771AA" w:rsidP="002753E6">
      <w:pPr>
        <w:pStyle w:val="Default"/>
        <w:rPr>
          <w:sz w:val="18"/>
          <w:szCs w:val="18"/>
        </w:rPr>
      </w:pPr>
      <w:r w:rsidRPr="002125EB">
        <w:rPr>
          <w:sz w:val="18"/>
          <w:szCs w:val="18"/>
        </w:rPr>
        <w:t xml:space="preserve">U heeft een vergunning om de </w:t>
      </w:r>
      <w:r w:rsidR="00E847E9" w:rsidRPr="002125EB">
        <w:rPr>
          <w:sz w:val="18"/>
          <w:szCs w:val="18"/>
        </w:rPr>
        <w:t xml:space="preserve">bpm die u </w:t>
      </w:r>
      <w:r w:rsidRPr="002125EB">
        <w:rPr>
          <w:sz w:val="18"/>
          <w:szCs w:val="18"/>
        </w:rPr>
        <w:t xml:space="preserve">in een </w:t>
      </w:r>
      <w:r w:rsidR="00DB5732" w:rsidRPr="002125EB">
        <w:rPr>
          <w:sz w:val="18"/>
          <w:szCs w:val="18"/>
        </w:rPr>
        <w:t>tijdvak</w:t>
      </w:r>
      <w:r w:rsidR="004C1FA5" w:rsidRPr="002125EB">
        <w:rPr>
          <w:sz w:val="18"/>
          <w:szCs w:val="18"/>
        </w:rPr>
        <w:t xml:space="preserve"> van </w:t>
      </w:r>
      <w:r w:rsidR="00DB5732" w:rsidRPr="002125EB">
        <w:rPr>
          <w:sz w:val="18"/>
          <w:szCs w:val="18"/>
        </w:rPr>
        <w:t>een maand</w:t>
      </w:r>
      <w:r w:rsidRPr="002125EB">
        <w:rPr>
          <w:sz w:val="18"/>
          <w:szCs w:val="18"/>
        </w:rPr>
        <w:t xml:space="preserve"> verschuldigd</w:t>
      </w:r>
      <w:r w:rsidR="00AB1F4E" w:rsidRPr="002125EB">
        <w:rPr>
          <w:sz w:val="18"/>
          <w:szCs w:val="18"/>
        </w:rPr>
        <w:t xml:space="preserve"> </w:t>
      </w:r>
      <w:r w:rsidR="00E847E9" w:rsidRPr="002125EB">
        <w:rPr>
          <w:sz w:val="18"/>
          <w:szCs w:val="18"/>
        </w:rPr>
        <w:t xml:space="preserve">bent </w:t>
      </w:r>
      <w:r w:rsidR="00AB1F4E" w:rsidRPr="002125EB">
        <w:rPr>
          <w:sz w:val="18"/>
          <w:szCs w:val="18"/>
        </w:rPr>
        <w:t>geworden</w:t>
      </w:r>
      <w:r w:rsidR="00E847E9" w:rsidRPr="002125EB">
        <w:rPr>
          <w:sz w:val="18"/>
          <w:szCs w:val="18"/>
        </w:rPr>
        <w:t xml:space="preserve">, </w:t>
      </w:r>
      <w:r w:rsidRPr="002125EB">
        <w:rPr>
          <w:sz w:val="18"/>
          <w:szCs w:val="18"/>
        </w:rPr>
        <w:t xml:space="preserve">na afloop van </w:t>
      </w:r>
      <w:r w:rsidR="00D23EBE" w:rsidRPr="002125EB">
        <w:rPr>
          <w:sz w:val="18"/>
          <w:szCs w:val="18"/>
        </w:rPr>
        <w:t>dat tijdvak</w:t>
      </w:r>
      <w:r w:rsidRPr="002125EB">
        <w:rPr>
          <w:sz w:val="18"/>
          <w:szCs w:val="18"/>
        </w:rPr>
        <w:t xml:space="preserve"> op aangifte te </w:t>
      </w:r>
      <w:r w:rsidR="00AB1F4E" w:rsidRPr="002125EB">
        <w:rPr>
          <w:sz w:val="18"/>
          <w:szCs w:val="18"/>
        </w:rPr>
        <w:t>betalen</w:t>
      </w:r>
      <w:r w:rsidRPr="002125EB">
        <w:rPr>
          <w:sz w:val="18"/>
          <w:szCs w:val="18"/>
        </w:rPr>
        <w:t xml:space="preserve">. </w:t>
      </w:r>
      <w:r w:rsidR="002753E6" w:rsidRPr="002125EB">
        <w:rPr>
          <w:sz w:val="18"/>
          <w:szCs w:val="18"/>
        </w:rPr>
        <w:t xml:space="preserve">Deze aangifte moet tijdig, dat wil zeggen uiterlijk op de laatste dag van de maand volgend op de maand </w:t>
      </w:r>
      <w:r w:rsidR="00BD067F" w:rsidRPr="002125EB">
        <w:rPr>
          <w:sz w:val="18"/>
          <w:szCs w:val="18"/>
        </w:rPr>
        <w:t xml:space="preserve">waarin de </w:t>
      </w:r>
      <w:r w:rsidR="00540D4D" w:rsidRPr="002125EB">
        <w:rPr>
          <w:sz w:val="18"/>
          <w:szCs w:val="18"/>
        </w:rPr>
        <w:t>bpm</w:t>
      </w:r>
      <w:r w:rsidR="00BD067F" w:rsidRPr="002125EB">
        <w:rPr>
          <w:sz w:val="18"/>
          <w:szCs w:val="18"/>
        </w:rPr>
        <w:t xml:space="preserve"> verschuldigd is geworden</w:t>
      </w:r>
      <w:r w:rsidR="002753E6" w:rsidRPr="002125EB">
        <w:rPr>
          <w:sz w:val="18"/>
          <w:szCs w:val="18"/>
        </w:rPr>
        <w:t xml:space="preserve">, </w:t>
      </w:r>
      <w:r w:rsidR="00E847E9" w:rsidRPr="002125EB">
        <w:rPr>
          <w:sz w:val="18"/>
          <w:szCs w:val="18"/>
        </w:rPr>
        <w:t xml:space="preserve">bij de Belastingdienst </w:t>
      </w:r>
      <w:r w:rsidR="002753E6" w:rsidRPr="002125EB">
        <w:rPr>
          <w:sz w:val="18"/>
          <w:szCs w:val="18"/>
        </w:rPr>
        <w:t>zijn ingeleverd</w:t>
      </w:r>
      <w:r w:rsidR="001E705B" w:rsidRPr="002125EB">
        <w:rPr>
          <w:sz w:val="18"/>
          <w:szCs w:val="18"/>
        </w:rPr>
        <w:t xml:space="preserve"> en betaald</w:t>
      </w:r>
      <w:r w:rsidR="002753E6" w:rsidRPr="002125EB">
        <w:rPr>
          <w:sz w:val="18"/>
          <w:szCs w:val="18"/>
        </w:rPr>
        <w:t>.</w:t>
      </w:r>
    </w:p>
    <w:p w:rsidR="00BD067F" w:rsidRPr="002125EB" w:rsidRDefault="00BD067F" w:rsidP="002753E6">
      <w:pPr>
        <w:pStyle w:val="Default"/>
        <w:rPr>
          <w:sz w:val="18"/>
          <w:szCs w:val="18"/>
        </w:rPr>
      </w:pPr>
      <w:r w:rsidRPr="002125EB">
        <w:rPr>
          <w:sz w:val="18"/>
          <w:szCs w:val="18"/>
        </w:rPr>
        <w:t>Dit blijft onveranderd.</w:t>
      </w:r>
      <w:r w:rsidR="000877F4" w:rsidRPr="002125EB">
        <w:rPr>
          <w:sz w:val="18"/>
          <w:szCs w:val="18"/>
        </w:rPr>
        <w:t xml:space="preserve"> Ook de zekerheid </w:t>
      </w:r>
      <w:r w:rsidR="00AD12C9" w:rsidRPr="002125EB">
        <w:rPr>
          <w:sz w:val="18"/>
          <w:szCs w:val="18"/>
        </w:rPr>
        <w:t>verandert niet.</w:t>
      </w:r>
    </w:p>
    <w:p w:rsidR="002753E6" w:rsidRPr="002125EB" w:rsidRDefault="002753E6" w:rsidP="002753E6">
      <w:pPr>
        <w:pStyle w:val="Default"/>
        <w:rPr>
          <w:sz w:val="18"/>
          <w:szCs w:val="18"/>
        </w:rPr>
      </w:pPr>
    </w:p>
    <w:p w:rsidR="00BD067F" w:rsidRPr="002125EB" w:rsidRDefault="00BD067F" w:rsidP="002753E6">
      <w:pPr>
        <w:pStyle w:val="Default"/>
        <w:rPr>
          <w:b/>
          <w:bCs/>
          <w:sz w:val="18"/>
          <w:szCs w:val="18"/>
        </w:rPr>
      </w:pPr>
      <w:r w:rsidRPr="002125EB">
        <w:rPr>
          <w:b/>
          <w:bCs/>
          <w:sz w:val="18"/>
          <w:szCs w:val="18"/>
        </w:rPr>
        <w:t>Het moment van aangeven verandert wel</w:t>
      </w:r>
    </w:p>
    <w:p w:rsidR="00BD067F" w:rsidRPr="002125EB" w:rsidRDefault="00BD067F" w:rsidP="00BD067F">
      <w:pPr>
        <w:pStyle w:val="Default"/>
        <w:rPr>
          <w:sz w:val="18"/>
          <w:szCs w:val="18"/>
        </w:rPr>
      </w:pPr>
      <w:r w:rsidRPr="002125EB">
        <w:rPr>
          <w:sz w:val="18"/>
          <w:szCs w:val="18"/>
        </w:rPr>
        <w:t xml:space="preserve">In de tekst van uw vergunning is ter toelichting </w:t>
      </w:r>
      <w:r w:rsidRPr="002125EB">
        <w:rPr>
          <w:sz w:val="18"/>
          <w:szCs w:val="18"/>
        </w:rPr>
        <w:t xml:space="preserve">opgenomen dat de </w:t>
      </w:r>
      <w:r w:rsidR="00540D4D" w:rsidRPr="002125EB">
        <w:rPr>
          <w:sz w:val="18"/>
          <w:szCs w:val="18"/>
        </w:rPr>
        <w:t xml:space="preserve">bpm </w:t>
      </w:r>
      <w:r w:rsidRPr="002125EB">
        <w:rPr>
          <w:sz w:val="18"/>
          <w:szCs w:val="18"/>
        </w:rPr>
        <w:t xml:space="preserve">is verschuldigd op het moment van de tenaamstelling van een </w:t>
      </w:r>
      <w:r w:rsidR="00E9310F" w:rsidRPr="002125EB">
        <w:rPr>
          <w:sz w:val="18"/>
          <w:szCs w:val="18"/>
        </w:rPr>
        <w:t>motorrijtuig</w:t>
      </w:r>
      <w:r w:rsidRPr="002125EB">
        <w:rPr>
          <w:sz w:val="18"/>
          <w:szCs w:val="18"/>
        </w:rPr>
        <w:t xml:space="preserve">. De belasting moet </w:t>
      </w:r>
      <w:r w:rsidR="002125EB">
        <w:rPr>
          <w:sz w:val="18"/>
          <w:szCs w:val="18"/>
        </w:rPr>
        <w:t>daarom</w:t>
      </w:r>
      <w:r w:rsidR="00AB1F4E" w:rsidRPr="002125EB">
        <w:rPr>
          <w:sz w:val="18"/>
          <w:szCs w:val="18"/>
        </w:rPr>
        <w:t xml:space="preserve"> </w:t>
      </w:r>
      <w:r w:rsidRPr="002125EB">
        <w:rPr>
          <w:sz w:val="18"/>
          <w:szCs w:val="18"/>
        </w:rPr>
        <w:t>in de aangifte over de maand waarin deze tenaamstelling plaatsv</w:t>
      </w:r>
      <w:r w:rsidR="00682402" w:rsidRPr="002125EB">
        <w:rPr>
          <w:sz w:val="18"/>
          <w:szCs w:val="18"/>
        </w:rPr>
        <w:t>indt</w:t>
      </w:r>
      <w:r w:rsidR="00E847E9" w:rsidRPr="002125EB">
        <w:rPr>
          <w:sz w:val="18"/>
          <w:szCs w:val="18"/>
        </w:rPr>
        <w:t>,</w:t>
      </w:r>
      <w:r w:rsidRPr="002125EB">
        <w:rPr>
          <w:sz w:val="18"/>
          <w:szCs w:val="18"/>
        </w:rPr>
        <w:t xml:space="preserve"> worden aangegeven.</w:t>
      </w:r>
    </w:p>
    <w:p w:rsidR="00BD067F" w:rsidRPr="002125EB" w:rsidRDefault="00BD067F" w:rsidP="00BD067F">
      <w:pPr>
        <w:pStyle w:val="Default"/>
        <w:rPr>
          <w:sz w:val="18"/>
          <w:szCs w:val="18"/>
        </w:rPr>
      </w:pPr>
    </w:p>
    <w:p w:rsidR="002125EB" w:rsidRDefault="002753E6" w:rsidP="002125EB">
      <w:pPr>
        <w:pStyle w:val="Default"/>
        <w:rPr>
          <w:sz w:val="18"/>
          <w:szCs w:val="18"/>
        </w:rPr>
      </w:pPr>
      <w:r w:rsidRPr="002125EB">
        <w:rPr>
          <w:sz w:val="18"/>
          <w:szCs w:val="18"/>
        </w:rPr>
        <w:t xml:space="preserve">De wijziging van het belastbare feit </w:t>
      </w:r>
      <w:r w:rsidR="00AB1F4E" w:rsidRPr="002125EB">
        <w:rPr>
          <w:sz w:val="18"/>
          <w:szCs w:val="18"/>
        </w:rPr>
        <w:t xml:space="preserve">per 1 januari a.s. </w:t>
      </w:r>
      <w:r w:rsidRPr="002125EB">
        <w:rPr>
          <w:sz w:val="18"/>
          <w:szCs w:val="18"/>
        </w:rPr>
        <w:t xml:space="preserve">houdt in dat niet meer de tenaamstelling, maar de inschrijving </w:t>
      </w:r>
      <w:r w:rsidR="004C3E3C" w:rsidRPr="002125EB">
        <w:rPr>
          <w:sz w:val="18"/>
          <w:szCs w:val="18"/>
        </w:rPr>
        <w:t xml:space="preserve">in het kentekenregister </w:t>
      </w:r>
      <w:r w:rsidRPr="002125EB">
        <w:rPr>
          <w:sz w:val="18"/>
          <w:szCs w:val="18"/>
        </w:rPr>
        <w:t xml:space="preserve">als </w:t>
      </w:r>
      <w:r w:rsidR="002125EB" w:rsidRPr="002125EB">
        <w:rPr>
          <w:sz w:val="18"/>
          <w:szCs w:val="18"/>
        </w:rPr>
        <w:t xml:space="preserve">belastbaar feit geldt. </w:t>
      </w:r>
    </w:p>
    <w:p w:rsidR="002125EB" w:rsidRDefault="002125EB" w:rsidP="002125EB">
      <w:pPr>
        <w:pStyle w:val="Default"/>
        <w:rPr>
          <w:sz w:val="18"/>
          <w:szCs w:val="18"/>
        </w:rPr>
      </w:pPr>
      <w:r w:rsidRPr="002125EB">
        <w:rPr>
          <w:sz w:val="18"/>
          <w:szCs w:val="18"/>
        </w:rPr>
        <w:t xml:space="preserve">Vanaf dan is voor nieuwe motorrijtuigen het moment van inschrijving bepalend voor zowel het bpm-tarief als het moment waarop de belasting betaald moet worden. </w:t>
      </w:r>
    </w:p>
    <w:p w:rsidR="002125EB" w:rsidRDefault="002125EB" w:rsidP="002125EB">
      <w:pPr>
        <w:pStyle w:val="Default"/>
        <w:rPr>
          <w:sz w:val="18"/>
          <w:szCs w:val="18"/>
        </w:rPr>
      </w:pPr>
      <w:r w:rsidRPr="002125EB">
        <w:rPr>
          <w:sz w:val="18"/>
          <w:szCs w:val="18"/>
        </w:rPr>
        <w:t xml:space="preserve">Voor gebruikte motorrijtuigen wordt de verschuldigde bpm vastgesteld op de datum dat de RDW het onderzoek naar de inschrijving heeft afgerond. Dit is de datum van goedkeuring. (Let op! Extra leeftijdskorting is hierdoor niet meer mogelijk.). </w:t>
      </w:r>
    </w:p>
    <w:p w:rsidR="002125EB" w:rsidRPr="002125EB" w:rsidRDefault="002125EB" w:rsidP="002125EB">
      <w:pPr>
        <w:pStyle w:val="Default"/>
        <w:rPr>
          <w:sz w:val="18"/>
          <w:szCs w:val="18"/>
        </w:rPr>
      </w:pPr>
      <w:r w:rsidRPr="002125EB">
        <w:rPr>
          <w:sz w:val="18"/>
          <w:szCs w:val="18"/>
        </w:rPr>
        <w:t>Deze tijdstippen worden door de RDW bekendgemaakt aan degene die de inschrijving in het kentekenregister heeft aangevraagd. Ze worden ook gepubliceerd op de website ovi.rdw.nl.</w:t>
      </w:r>
    </w:p>
    <w:p w:rsidR="002753E6" w:rsidRPr="002125EB" w:rsidRDefault="002125EB" w:rsidP="002125EB">
      <w:pPr>
        <w:pStyle w:val="Default"/>
        <w:rPr>
          <w:sz w:val="18"/>
          <w:szCs w:val="18"/>
        </w:rPr>
      </w:pPr>
      <w:r w:rsidRPr="002125EB">
        <w:rPr>
          <w:sz w:val="18"/>
          <w:szCs w:val="18"/>
        </w:rPr>
        <w:t>De toelichtende tekst in uw vergunning is na 1 januari 2022 dus niet meer correct.</w:t>
      </w:r>
    </w:p>
    <w:p w:rsidR="004C3E3C" w:rsidRPr="002125EB" w:rsidRDefault="004C3E3C" w:rsidP="002753E6">
      <w:pPr>
        <w:pStyle w:val="Default"/>
        <w:rPr>
          <w:sz w:val="18"/>
          <w:szCs w:val="18"/>
        </w:rPr>
      </w:pPr>
    </w:p>
    <w:p w:rsidR="00141804" w:rsidRPr="002125EB" w:rsidRDefault="004C3E3C" w:rsidP="002753E6">
      <w:pPr>
        <w:pStyle w:val="Default"/>
        <w:rPr>
          <w:sz w:val="18"/>
          <w:szCs w:val="18"/>
        </w:rPr>
      </w:pPr>
      <w:r w:rsidRPr="002125EB">
        <w:rPr>
          <w:sz w:val="18"/>
          <w:szCs w:val="18"/>
        </w:rPr>
        <w:t xml:space="preserve">Omdat de vergunning zelf onveranderd blijft, is </w:t>
      </w:r>
      <w:r w:rsidR="00E847E9" w:rsidRPr="002125EB">
        <w:rPr>
          <w:sz w:val="18"/>
          <w:szCs w:val="18"/>
        </w:rPr>
        <w:t xml:space="preserve">een nieuwe vergunning </w:t>
      </w:r>
      <w:r w:rsidRPr="002125EB">
        <w:rPr>
          <w:sz w:val="18"/>
          <w:szCs w:val="18"/>
        </w:rPr>
        <w:t xml:space="preserve">per 1 januari a.s. </w:t>
      </w:r>
      <w:r w:rsidR="00E847E9" w:rsidRPr="002125EB">
        <w:rPr>
          <w:sz w:val="18"/>
          <w:szCs w:val="18"/>
        </w:rPr>
        <w:t>niet nodig</w:t>
      </w:r>
      <w:r w:rsidRPr="002125EB">
        <w:rPr>
          <w:sz w:val="18"/>
          <w:szCs w:val="18"/>
        </w:rPr>
        <w:t>. U kunt in 2022 uw bestaande vergunning blijven gebruiken. Daarbij moet u uiteraard wel het moment van inschrijving als uitgangspunt voor de verschuldigdheid nemen</w:t>
      </w:r>
      <w:r w:rsidR="00B422CB" w:rsidRPr="002125EB">
        <w:rPr>
          <w:sz w:val="18"/>
          <w:szCs w:val="18"/>
        </w:rPr>
        <w:t>.</w:t>
      </w:r>
      <w:r w:rsidRPr="002125EB">
        <w:rPr>
          <w:sz w:val="18"/>
          <w:szCs w:val="18"/>
        </w:rPr>
        <w:t xml:space="preserve"> Anders gezegd, u </w:t>
      </w:r>
      <w:r w:rsidR="002753E6" w:rsidRPr="002125EB">
        <w:rPr>
          <w:sz w:val="18"/>
          <w:szCs w:val="18"/>
        </w:rPr>
        <w:t xml:space="preserve">berekent de </w:t>
      </w:r>
      <w:r w:rsidR="00540D4D" w:rsidRPr="002125EB">
        <w:rPr>
          <w:sz w:val="18"/>
          <w:szCs w:val="18"/>
        </w:rPr>
        <w:t xml:space="preserve">bpm </w:t>
      </w:r>
      <w:r w:rsidR="007271BD" w:rsidRPr="002125EB">
        <w:rPr>
          <w:sz w:val="18"/>
          <w:szCs w:val="18"/>
        </w:rPr>
        <w:t xml:space="preserve">voor </w:t>
      </w:r>
      <w:r w:rsidR="00141804" w:rsidRPr="002125EB">
        <w:rPr>
          <w:sz w:val="18"/>
          <w:szCs w:val="18"/>
        </w:rPr>
        <w:t xml:space="preserve">alle </w:t>
      </w:r>
      <w:r w:rsidR="002753E6" w:rsidRPr="002125EB">
        <w:rPr>
          <w:sz w:val="18"/>
          <w:szCs w:val="18"/>
        </w:rPr>
        <w:t>inschrijving</w:t>
      </w:r>
      <w:r w:rsidR="00141804" w:rsidRPr="002125EB">
        <w:rPr>
          <w:sz w:val="18"/>
          <w:szCs w:val="18"/>
        </w:rPr>
        <w:t>en</w:t>
      </w:r>
      <w:r w:rsidR="002753E6" w:rsidRPr="002125EB">
        <w:rPr>
          <w:sz w:val="18"/>
          <w:szCs w:val="18"/>
        </w:rPr>
        <w:t xml:space="preserve"> </w:t>
      </w:r>
      <w:r w:rsidR="00141804" w:rsidRPr="002125EB">
        <w:rPr>
          <w:sz w:val="18"/>
          <w:szCs w:val="18"/>
        </w:rPr>
        <w:t xml:space="preserve">in een maand </w:t>
      </w:r>
      <w:r w:rsidR="002753E6" w:rsidRPr="002125EB">
        <w:rPr>
          <w:sz w:val="18"/>
          <w:szCs w:val="18"/>
        </w:rPr>
        <w:t>in het kentekenregister</w:t>
      </w:r>
      <w:r w:rsidR="007271BD" w:rsidRPr="002125EB">
        <w:rPr>
          <w:sz w:val="18"/>
          <w:szCs w:val="18"/>
        </w:rPr>
        <w:t xml:space="preserve"> en de som daarvan geeft u aan in de aangifte over die maand.</w:t>
      </w:r>
      <w:r w:rsidR="00FA0190">
        <w:rPr>
          <w:sz w:val="18"/>
          <w:szCs w:val="18"/>
        </w:rPr>
        <w:t xml:space="preserve"> </w:t>
      </w:r>
      <w:r w:rsidR="008F35F3" w:rsidRPr="002125EB">
        <w:rPr>
          <w:sz w:val="18"/>
          <w:szCs w:val="18"/>
        </w:rPr>
        <w:t xml:space="preserve">In </w:t>
      </w:r>
      <w:r w:rsidR="00141804" w:rsidRPr="002125EB">
        <w:rPr>
          <w:sz w:val="18"/>
          <w:szCs w:val="18"/>
        </w:rPr>
        <w:t xml:space="preserve">de loop van </w:t>
      </w:r>
      <w:r w:rsidR="008F35F3" w:rsidRPr="002125EB">
        <w:rPr>
          <w:sz w:val="18"/>
          <w:szCs w:val="18"/>
        </w:rPr>
        <w:t xml:space="preserve">2022 </w:t>
      </w:r>
      <w:r w:rsidR="00030100" w:rsidRPr="002125EB">
        <w:rPr>
          <w:sz w:val="18"/>
          <w:szCs w:val="18"/>
        </w:rPr>
        <w:t xml:space="preserve">past </w:t>
      </w:r>
      <w:r w:rsidR="008F35F3" w:rsidRPr="002125EB">
        <w:rPr>
          <w:sz w:val="18"/>
          <w:szCs w:val="18"/>
        </w:rPr>
        <w:t xml:space="preserve">de Belastingdienst </w:t>
      </w:r>
      <w:r w:rsidR="00141804" w:rsidRPr="002125EB">
        <w:rPr>
          <w:sz w:val="18"/>
          <w:szCs w:val="18"/>
        </w:rPr>
        <w:t xml:space="preserve">de </w:t>
      </w:r>
      <w:r w:rsidR="00D23EBE" w:rsidRPr="002125EB">
        <w:rPr>
          <w:sz w:val="18"/>
          <w:szCs w:val="18"/>
        </w:rPr>
        <w:t xml:space="preserve">toelichtende </w:t>
      </w:r>
      <w:r w:rsidR="00141804" w:rsidRPr="002125EB">
        <w:rPr>
          <w:sz w:val="18"/>
          <w:szCs w:val="18"/>
        </w:rPr>
        <w:t xml:space="preserve">tekst </w:t>
      </w:r>
      <w:r w:rsidR="00D23EBE" w:rsidRPr="002125EB">
        <w:rPr>
          <w:sz w:val="18"/>
          <w:szCs w:val="18"/>
        </w:rPr>
        <w:t>in</w:t>
      </w:r>
      <w:r w:rsidR="00141804" w:rsidRPr="002125EB">
        <w:rPr>
          <w:sz w:val="18"/>
          <w:szCs w:val="18"/>
        </w:rPr>
        <w:t xml:space="preserve"> </w:t>
      </w:r>
      <w:r w:rsidR="00D23EBE" w:rsidRPr="002125EB">
        <w:rPr>
          <w:sz w:val="18"/>
          <w:szCs w:val="18"/>
        </w:rPr>
        <w:t>uw</w:t>
      </w:r>
      <w:r w:rsidR="00141804" w:rsidRPr="002125EB">
        <w:rPr>
          <w:sz w:val="18"/>
          <w:szCs w:val="18"/>
        </w:rPr>
        <w:t xml:space="preserve"> </w:t>
      </w:r>
      <w:r w:rsidR="008F35F3" w:rsidRPr="002125EB">
        <w:rPr>
          <w:sz w:val="18"/>
          <w:szCs w:val="18"/>
        </w:rPr>
        <w:t xml:space="preserve">vergunning </w:t>
      </w:r>
      <w:r w:rsidR="00141804" w:rsidRPr="002125EB">
        <w:rPr>
          <w:sz w:val="18"/>
          <w:szCs w:val="18"/>
        </w:rPr>
        <w:t>aan</w:t>
      </w:r>
      <w:r w:rsidR="001D72C6" w:rsidRPr="002125EB">
        <w:rPr>
          <w:sz w:val="18"/>
          <w:szCs w:val="18"/>
        </w:rPr>
        <w:t>,</w:t>
      </w:r>
      <w:r w:rsidR="00141804" w:rsidRPr="002125EB">
        <w:rPr>
          <w:sz w:val="18"/>
          <w:szCs w:val="18"/>
        </w:rPr>
        <w:t xml:space="preserve"> zodat deze weer </w:t>
      </w:r>
      <w:r w:rsidR="008F35F3" w:rsidRPr="002125EB">
        <w:rPr>
          <w:sz w:val="18"/>
          <w:szCs w:val="18"/>
        </w:rPr>
        <w:t>aansluit bij de gewijzigde wetgeving.</w:t>
      </w:r>
    </w:p>
    <w:p w:rsidR="00DA0F58" w:rsidRPr="002125EB" w:rsidRDefault="00DA0F58" w:rsidP="002753E6">
      <w:pPr>
        <w:pStyle w:val="Default"/>
        <w:rPr>
          <w:sz w:val="18"/>
          <w:szCs w:val="18"/>
        </w:rPr>
      </w:pPr>
    </w:p>
    <w:p w:rsidR="002125EB" w:rsidRPr="002125EB" w:rsidRDefault="002125EB" w:rsidP="002125EB">
      <w:pPr>
        <w:pStyle w:val="Default"/>
        <w:rPr>
          <w:b/>
          <w:bCs/>
          <w:sz w:val="18"/>
          <w:szCs w:val="18"/>
        </w:rPr>
      </w:pPr>
      <w:r w:rsidRPr="002125EB">
        <w:rPr>
          <w:b/>
          <w:bCs/>
          <w:sz w:val="18"/>
          <w:szCs w:val="18"/>
        </w:rPr>
        <w:t>Belastingplichtige</w:t>
      </w:r>
    </w:p>
    <w:p w:rsidR="002125EB" w:rsidRPr="002125EB" w:rsidRDefault="002125EB" w:rsidP="002125EB">
      <w:pPr>
        <w:pStyle w:val="Default"/>
        <w:rPr>
          <w:bCs/>
          <w:sz w:val="18"/>
          <w:szCs w:val="18"/>
        </w:rPr>
      </w:pPr>
      <w:r w:rsidRPr="002125EB">
        <w:rPr>
          <w:bCs/>
          <w:sz w:val="18"/>
          <w:szCs w:val="18"/>
        </w:rPr>
        <w:t xml:space="preserve">Als vergunninghouder doet u de aanvraag bij de RDW voor de inschrijving in het kentekenregister voor of namens degene op wiens naam het motorrijtuig wordt gesteld. Vanaf 1 januari is uitsluitend degene die om inschrijving verzoekt de belastingplichtige. Dat geldt bij de inschrijving van een personenauto of een motorrijwiel. Alleen voor bestelauto’s blijft de belastingplichtige degene op wiens naam het kenteken is gesteld. </w:t>
      </w:r>
    </w:p>
    <w:p w:rsidR="002125EB" w:rsidRPr="002125EB" w:rsidRDefault="002125EB" w:rsidP="002125EB">
      <w:pPr>
        <w:pStyle w:val="Default"/>
        <w:rPr>
          <w:b/>
          <w:bCs/>
          <w:sz w:val="18"/>
          <w:szCs w:val="18"/>
        </w:rPr>
      </w:pPr>
    </w:p>
    <w:p w:rsidR="002125EB" w:rsidRPr="002125EB" w:rsidRDefault="002125EB" w:rsidP="002125EB">
      <w:pPr>
        <w:pStyle w:val="Default"/>
        <w:rPr>
          <w:b/>
          <w:bCs/>
          <w:sz w:val="18"/>
          <w:szCs w:val="18"/>
        </w:rPr>
      </w:pPr>
      <w:r w:rsidRPr="002125EB">
        <w:rPr>
          <w:b/>
          <w:bCs/>
          <w:sz w:val="18"/>
          <w:szCs w:val="18"/>
        </w:rPr>
        <w:t>Overgangsregeling</w:t>
      </w:r>
    </w:p>
    <w:p w:rsidR="002125EB" w:rsidRPr="002125EB" w:rsidRDefault="002125EB" w:rsidP="002125EB">
      <w:pPr>
        <w:pStyle w:val="Default"/>
        <w:rPr>
          <w:bCs/>
          <w:sz w:val="18"/>
          <w:szCs w:val="18"/>
        </w:rPr>
      </w:pPr>
      <w:r w:rsidRPr="002125EB">
        <w:rPr>
          <w:bCs/>
          <w:sz w:val="18"/>
          <w:szCs w:val="18"/>
        </w:rPr>
        <w:t xml:space="preserve">Voor zowel nieuwe als gebruikte motorrijtuigen geldt een overgangsregeling in het geval een motorrijtuig op 1 januari 2022 is ingeschreven in het kentekenregister zonder tenaamstelling. </w:t>
      </w:r>
    </w:p>
    <w:p w:rsidR="002125EB" w:rsidRPr="002125EB" w:rsidRDefault="002125EB" w:rsidP="002125EB">
      <w:pPr>
        <w:pStyle w:val="Default"/>
        <w:rPr>
          <w:bCs/>
          <w:sz w:val="18"/>
          <w:szCs w:val="18"/>
        </w:rPr>
      </w:pPr>
    </w:p>
    <w:p w:rsidR="002125EB" w:rsidRPr="002125EB" w:rsidRDefault="002125EB" w:rsidP="002125EB">
      <w:pPr>
        <w:pStyle w:val="Default"/>
        <w:rPr>
          <w:bCs/>
          <w:sz w:val="18"/>
          <w:szCs w:val="18"/>
        </w:rPr>
      </w:pPr>
      <w:r w:rsidRPr="002125EB">
        <w:rPr>
          <w:bCs/>
          <w:sz w:val="18"/>
          <w:szCs w:val="18"/>
        </w:rPr>
        <w:t>- Nieuwe motorrijtuigen: voor een nieuw motorrijtuig dat in 2021 is ingeschreven en in de maanden januari of februari 2022 wordt tenaamgesteld, mag het bpm-ta</w:t>
      </w:r>
      <w:r w:rsidR="00FA0190">
        <w:rPr>
          <w:bCs/>
          <w:sz w:val="18"/>
          <w:szCs w:val="18"/>
        </w:rPr>
        <w:t xml:space="preserve">rief van 2021 gebruikt worden. </w:t>
      </w:r>
      <w:r w:rsidRPr="002125EB">
        <w:rPr>
          <w:bCs/>
          <w:sz w:val="18"/>
          <w:szCs w:val="18"/>
        </w:rPr>
        <w:t>Vindt de tenaamstelling van het kenteken op een later moment plaats, dan is het op dat moment geldende bpm-tarief van toepassing.</w:t>
      </w:r>
    </w:p>
    <w:p w:rsidR="002125EB" w:rsidRPr="002125EB" w:rsidRDefault="002125EB" w:rsidP="002125EB">
      <w:pPr>
        <w:pStyle w:val="Default"/>
        <w:rPr>
          <w:bCs/>
          <w:sz w:val="18"/>
          <w:szCs w:val="18"/>
        </w:rPr>
      </w:pPr>
    </w:p>
    <w:p w:rsidR="002125EB" w:rsidRPr="002125EB" w:rsidRDefault="002125EB" w:rsidP="002125EB">
      <w:pPr>
        <w:pStyle w:val="Default"/>
        <w:rPr>
          <w:bCs/>
          <w:sz w:val="18"/>
          <w:szCs w:val="18"/>
        </w:rPr>
      </w:pPr>
      <w:r w:rsidRPr="002125EB">
        <w:rPr>
          <w:bCs/>
          <w:sz w:val="18"/>
          <w:szCs w:val="18"/>
        </w:rPr>
        <w:t>- Gebruikte motorrijtuigen: voor een gebruikt motorrijtuig dat in 2021 is ingeschreven maa</w:t>
      </w:r>
      <w:r>
        <w:rPr>
          <w:bCs/>
          <w:sz w:val="18"/>
          <w:szCs w:val="18"/>
        </w:rPr>
        <w:t xml:space="preserve">r waarvan de tenaamstelling in </w:t>
      </w:r>
      <w:r w:rsidRPr="002125EB">
        <w:rPr>
          <w:bCs/>
          <w:sz w:val="18"/>
          <w:szCs w:val="18"/>
        </w:rPr>
        <w:t>2022 plaatsvindt, geldt voor het b</w:t>
      </w:r>
      <w:r>
        <w:rPr>
          <w:bCs/>
          <w:sz w:val="18"/>
          <w:szCs w:val="18"/>
        </w:rPr>
        <w:t xml:space="preserve">epalen van de vermindering als </w:t>
      </w:r>
      <w:r w:rsidRPr="002125EB">
        <w:rPr>
          <w:bCs/>
          <w:sz w:val="18"/>
          <w:szCs w:val="18"/>
        </w:rPr>
        <w:t xml:space="preserve">afschrijvingsmoment de datum 1 januari 2022. De periode tussen 1 januari 2022 en het moment van de tenaamstelling telt dus niet mee voor de berekening van de vermindering. Voor een gebruikt motorrijtuig kan wel het historisch of een tussengelegen bpm-tarief worden gehanteerd. </w:t>
      </w:r>
    </w:p>
    <w:p w:rsidR="002125EB" w:rsidRPr="002125EB" w:rsidRDefault="002125EB" w:rsidP="002125EB">
      <w:pPr>
        <w:pStyle w:val="Default"/>
        <w:rPr>
          <w:bCs/>
          <w:sz w:val="18"/>
          <w:szCs w:val="18"/>
        </w:rPr>
      </w:pPr>
    </w:p>
    <w:p w:rsidR="002125EB" w:rsidRDefault="002125EB" w:rsidP="002125EB">
      <w:pPr>
        <w:pStyle w:val="Default"/>
        <w:rPr>
          <w:bCs/>
          <w:sz w:val="18"/>
          <w:szCs w:val="18"/>
        </w:rPr>
      </w:pPr>
      <w:r w:rsidRPr="002125EB">
        <w:rPr>
          <w:bCs/>
          <w:sz w:val="18"/>
          <w:szCs w:val="18"/>
        </w:rPr>
        <w:t>Motorrijtuigen die vallen onder deze overgangsregeling neemt u op in de bpm-aangifte over de maand waarin de tenaamstelling plaatsvindt.</w:t>
      </w:r>
    </w:p>
    <w:p w:rsidR="002125EB" w:rsidRPr="002125EB" w:rsidRDefault="002125EB" w:rsidP="002125EB">
      <w:pPr>
        <w:pStyle w:val="Default"/>
        <w:rPr>
          <w:bCs/>
          <w:sz w:val="18"/>
          <w:szCs w:val="18"/>
        </w:rPr>
      </w:pPr>
    </w:p>
    <w:p w:rsidR="00141804" w:rsidRPr="002125EB" w:rsidRDefault="00141804" w:rsidP="002753E6">
      <w:pPr>
        <w:pStyle w:val="Default"/>
        <w:rPr>
          <w:b/>
          <w:bCs/>
          <w:sz w:val="18"/>
          <w:szCs w:val="18"/>
        </w:rPr>
      </w:pPr>
      <w:r w:rsidRPr="002125EB">
        <w:rPr>
          <w:b/>
          <w:bCs/>
          <w:sz w:val="18"/>
          <w:szCs w:val="18"/>
        </w:rPr>
        <w:t>Aangifte per kwartaal</w:t>
      </w:r>
    </w:p>
    <w:p w:rsidR="00DB5E47" w:rsidRPr="002125EB" w:rsidRDefault="008F35F3" w:rsidP="002753E6">
      <w:pPr>
        <w:pStyle w:val="Default"/>
        <w:rPr>
          <w:sz w:val="18"/>
          <w:szCs w:val="18"/>
        </w:rPr>
      </w:pPr>
      <w:r w:rsidRPr="002125EB">
        <w:rPr>
          <w:sz w:val="18"/>
          <w:szCs w:val="18"/>
        </w:rPr>
        <w:t xml:space="preserve">Zoals u wellicht weet, heeft de Staatsecretaris van Financiën – Fiscaliteit en </w:t>
      </w:r>
      <w:r w:rsidR="00C06C69" w:rsidRPr="002125EB">
        <w:rPr>
          <w:sz w:val="18"/>
          <w:szCs w:val="18"/>
        </w:rPr>
        <w:t>Belastingdienst toegezegd dat</w:t>
      </w:r>
      <w:r w:rsidR="000210D9" w:rsidRPr="002125EB">
        <w:rPr>
          <w:sz w:val="18"/>
          <w:szCs w:val="18"/>
        </w:rPr>
        <w:t xml:space="preserve"> het voor </w:t>
      </w:r>
      <w:r w:rsidR="0071497E" w:rsidRPr="002125EB">
        <w:rPr>
          <w:sz w:val="18"/>
          <w:szCs w:val="18"/>
        </w:rPr>
        <w:t>(</w:t>
      </w:r>
      <w:r w:rsidR="00840DCD" w:rsidRPr="002125EB">
        <w:rPr>
          <w:sz w:val="18"/>
          <w:szCs w:val="18"/>
        </w:rPr>
        <w:t>bestaande en nieuwe</w:t>
      </w:r>
      <w:r w:rsidR="0071497E" w:rsidRPr="002125EB">
        <w:rPr>
          <w:sz w:val="18"/>
          <w:szCs w:val="18"/>
        </w:rPr>
        <w:t>)</w:t>
      </w:r>
      <w:r w:rsidR="00840DCD" w:rsidRPr="002125EB">
        <w:rPr>
          <w:sz w:val="18"/>
          <w:szCs w:val="18"/>
        </w:rPr>
        <w:t xml:space="preserve"> </w:t>
      </w:r>
      <w:r w:rsidR="000210D9" w:rsidRPr="002125EB">
        <w:rPr>
          <w:sz w:val="18"/>
          <w:szCs w:val="18"/>
        </w:rPr>
        <w:t>vergunninghouders mogelijk wordt om ook per tijdvak van een kwartaal</w:t>
      </w:r>
      <w:r w:rsidR="00C06C69" w:rsidRPr="002125EB">
        <w:rPr>
          <w:sz w:val="18"/>
          <w:szCs w:val="18"/>
        </w:rPr>
        <w:t xml:space="preserve"> </w:t>
      </w:r>
      <w:r w:rsidR="00FC0628" w:rsidRPr="002125EB">
        <w:rPr>
          <w:sz w:val="18"/>
          <w:szCs w:val="18"/>
        </w:rPr>
        <w:t xml:space="preserve">aangifte </w:t>
      </w:r>
      <w:r w:rsidR="00D23EBE" w:rsidRPr="002125EB">
        <w:rPr>
          <w:sz w:val="18"/>
          <w:szCs w:val="18"/>
        </w:rPr>
        <w:t xml:space="preserve">bpm </w:t>
      </w:r>
      <w:r w:rsidR="00C06C69" w:rsidRPr="002125EB">
        <w:rPr>
          <w:sz w:val="18"/>
          <w:szCs w:val="18"/>
        </w:rPr>
        <w:t>te doen</w:t>
      </w:r>
      <w:r w:rsidR="00FC0628" w:rsidRPr="002125EB">
        <w:rPr>
          <w:sz w:val="18"/>
          <w:szCs w:val="18"/>
        </w:rPr>
        <w:t xml:space="preserve"> en te betalen</w:t>
      </w:r>
      <w:r w:rsidR="00C06C69" w:rsidRPr="002125EB">
        <w:rPr>
          <w:sz w:val="18"/>
          <w:szCs w:val="18"/>
        </w:rPr>
        <w:t xml:space="preserve">. Deze mogelijk </w:t>
      </w:r>
      <w:r w:rsidR="00D23EBE" w:rsidRPr="002125EB">
        <w:rPr>
          <w:sz w:val="18"/>
          <w:szCs w:val="18"/>
        </w:rPr>
        <w:t>wordt naar verwachting per 1 juli 2022 gerealiseerd</w:t>
      </w:r>
      <w:r w:rsidR="00FC0628" w:rsidRPr="002125EB">
        <w:rPr>
          <w:sz w:val="18"/>
          <w:szCs w:val="18"/>
        </w:rPr>
        <w:t>.</w:t>
      </w:r>
      <w:r w:rsidR="00C06C69" w:rsidRPr="002125EB">
        <w:rPr>
          <w:sz w:val="18"/>
          <w:szCs w:val="18"/>
        </w:rPr>
        <w:t xml:space="preserve"> </w:t>
      </w:r>
      <w:r w:rsidR="00AC5D05" w:rsidRPr="002125EB">
        <w:rPr>
          <w:sz w:val="18"/>
          <w:szCs w:val="18"/>
        </w:rPr>
        <w:t xml:space="preserve">U kunt dan verzoeken om de aangifte </w:t>
      </w:r>
      <w:r w:rsidR="00D23EBE" w:rsidRPr="002125EB">
        <w:rPr>
          <w:sz w:val="18"/>
          <w:szCs w:val="18"/>
        </w:rPr>
        <w:t xml:space="preserve">bpm </w:t>
      </w:r>
      <w:r w:rsidR="00AC5D05" w:rsidRPr="002125EB">
        <w:rPr>
          <w:sz w:val="18"/>
          <w:szCs w:val="18"/>
        </w:rPr>
        <w:t xml:space="preserve">per kwartaal te mogen doen. </w:t>
      </w:r>
      <w:r w:rsidR="00FC0628" w:rsidRPr="002125EB">
        <w:rPr>
          <w:sz w:val="18"/>
          <w:szCs w:val="18"/>
        </w:rPr>
        <w:t xml:space="preserve">Als het zover is, </w:t>
      </w:r>
      <w:r w:rsidR="00C06C69" w:rsidRPr="002125EB">
        <w:rPr>
          <w:sz w:val="18"/>
          <w:szCs w:val="18"/>
        </w:rPr>
        <w:t xml:space="preserve">ontvangt u </w:t>
      </w:r>
      <w:r w:rsidR="00AC5D05" w:rsidRPr="002125EB">
        <w:rPr>
          <w:sz w:val="18"/>
          <w:szCs w:val="18"/>
        </w:rPr>
        <w:t>hierover</w:t>
      </w:r>
      <w:r w:rsidR="00C06C69" w:rsidRPr="002125EB">
        <w:rPr>
          <w:sz w:val="18"/>
          <w:szCs w:val="18"/>
        </w:rPr>
        <w:t xml:space="preserve"> bericht</w:t>
      </w:r>
      <w:r w:rsidR="00AC5D05" w:rsidRPr="002125EB">
        <w:rPr>
          <w:sz w:val="18"/>
          <w:szCs w:val="18"/>
        </w:rPr>
        <w:t xml:space="preserve"> met </w:t>
      </w:r>
      <w:r w:rsidR="00D23EBE" w:rsidRPr="002125EB">
        <w:rPr>
          <w:sz w:val="18"/>
          <w:szCs w:val="18"/>
        </w:rPr>
        <w:t xml:space="preserve">de </w:t>
      </w:r>
      <w:r w:rsidR="00AC5D05" w:rsidRPr="002125EB">
        <w:rPr>
          <w:sz w:val="18"/>
          <w:szCs w:val="18"/>
        </w:rPr>
        <w:t xml:space="preserve">nadere </w:t>
      </w:r>
      <w:r w:rsidR="001D72C6" w:rsidRPr="002125EB">
        <w:rPr>
          <w:sz w:val="18"/>
          <w:szCs w:val="18"/>
        </w:rPr>
        <w:t>voorwaarden</w:t>
      </w:r>
      <w:r w:rsidR="000877F4" w:rsidRPr="002125EB">
        <w:rPr>
          <w:sz w:val="18"/>
          <w:szCs w:val="18"/>
        </w:rPr>
        <w:t>, waaronder over de zekerheid</w:t>
      </w:r>
      <w:r w:rsidR="00C06C69" w:rsidRPr="002125EB">
        <w:rPr>
          <w:sz w:val="18"/>
          <w:szCs w:val="18"/>
        </w:rPr>
        <w:t xml:space="preserve">. </w:t>
      </w:r>
      <w:r w:rsidR="00AC5D05" w:rsidRPr="002125EB">
        <w:rPr>
          <w:sz w:val="18"/>
          <w:szCs w:val="18"/>
        </w:rPr>
        <w:t>Die zijn op dit moment nog niet bekend.</w:t>
      </w:r>
    </w:p>
    <w:p w:rsidR="00C06C69" w:rsidRPr="002125EB" w:rsidRDefault="00C06C69" w:rsidP="002753E6">
      <w:pPr>
        <w:pStyle w:val="Default"/>
        <w:rPr>
          <w:sz w:val="18"/>
          <w:szCs w:val="18"/>
        </w:rPr>
      </w:pPr>
    </w:p>
    <w:p w:rsidR="00540D4D" w:rsidRPr="002125EB" w:rsidRDefault="00540D4D" w:rsidP="002753E6">
      <w:pPr>
        <w:pStyle w:val="Default"/>
        <w:rPr>
          <w:b/>
          <w:bCs/>
          <w:sz w:val="18"/>
          <w:szCs w:val="18"/>
        </w:rPr>
      </w:pPr>
      <w:r w:rsidRPr="002125EB">
        <w:rPr>
          <w:b/>
          <w:bCs/>
          <w:sz w:val="18"/>
          <w:szCs w:val="18"/>
        </w:rPr>
        <w:t>Hebt u vragen?</w:t>
      </w:r>
    </w:p>
    <w:p w:rsidR="00B149FA" w:rsidRPr="002125EB" w:rsidRDefault="00B149FA" w:rsidP="00D34CDB">
      <w:pPr>
        <w:pStyle w:val="Default"/>
        <w:rPr>
          <w:sz w:val="18"/>
          <w:szCs w:val="18"/>
        </w:rPr>
      </w:pPr>
      <w:r w:rsidRPr="002125EB">
        <w:rPr>
          <w:sz w:val="18"/>
          <w:szCs w:val="18"/>
        </w:rPr>
        <w:t>Deze brief gaat over de gevolgen voor uw vergunning vanwege de wijziging van het belastbaar feit per 1 januari 2022. Maar er verandert op deze datum meer in de bpm.</w:t>
      </w:r>
    </w:p>
    <w:p w:rsidR="004C1FA5" w:rsidRPr="002125EB" w:rsidRDefault="004C1FA5" w:rsidP="00D34CDB">
      <w:pPr>
        <w:pStyle w:val="Default"/>
        <w:rPr>
          <w:sz w:val="18"/>
          <w:szCs w:val="18"/>
        </w:rPr>
      </w:pPr>
    </w:p>
    <w:p w:rsidR="004C1FA5" w:rsidRPr="002125EB" w:rsidRDefault="004C1FA5" w:rsidP="00D34CDB">
      <w:pPr>
        <w:pStyle w:val="Default"/>
        <w:rPr>
          <w:sz w:val="18"/>
          <w:szCs w:val="18"/>
        </w:rPr>
      </w:pPr>
      <w:r w:rsidRPr="002125EB">
        <w:rPr>
          <w:sz w:val="18"/>
          <w:szCs w:val="18"/>
        </w:rPr>
        <w:t>Heeft u vragen over deze brief of over een wijziging per 1 januari a.s.? Kijk dan op de website van de Belastingdienst. Die wordt zo spoedig mogelijk aangepast.</w:t>
      </w:r>
    </w:p>
    <w:p w:rsidR="00B149FA" w:rsidRPr="002125EB" w:rsidRDefault="00B149FA" w:rsidP="00D34CDB">
      <w:pPr>
        <w:pStyle w:val="Default"/>
        <w:rPr>
          <w:sz w:val="18"/>
          <w:szCs w:val="18"/>
        </w:rPr>
      </w:pPr>
    </w:p>
    <w:p w:rsidR="00540D4D" w:rsidRPr="002125EB" w:rsidRDefault="004C1FA5" w:rsidP="002753E6">
      <w:pPr>
        <w:pStyle w:val="Default"/>
        <w:rPr>
          <w:sz w:val="18"/>
          <w:szCs w:val="18"/>
        </w:rPr>
      </w:pPr>
      <w:r w:rsidRPr="002125EB">
        <w:rPr>
          <w:sz w:val="18"/>
          <w:szCs w:val="18"/>
        </w:rPr>
        <w:t xml:space="preserve">U kunt mij ook telefonisch bereiken op </w:t>
      </w:r>
      <w:r w:rsidR="00540D4D" w:rsidRPr="002125EB">
        <w:rPr>
          <w:sz w:val="18"/>
          <w:szCs w:val="18"/>
        </w:rPr>
        <w:t>&lt;telefoonnummer&gt;. Wilt u deze brief bij de hand houden? Dan kan ik u sneller helpen.</w:t>
      </w:r>
    </w:p>
    <w:p w:rsidR="000E51EC" w:rsidRPr="002125EB" w:rsidRDefault="000E51EC" w:rsidP="002753E6">
      <w:pPr>
        <w:pStyle w:val="Default"/>
        <w:rPr>
          <w:sz w:val="18"/>
          <w:szCs w:val="18"/>
        </w:rPr>
      </w:pPr>
    </w:p>
    <w:p w:rsidR="000E51EC" w:rsidRPr="002125EB" w:rsidRDefault="000E51EC" w:rsidP="002753E6">
      <w:pPr>
        <w:pStyle w:val="Default"/>
        <w:rPr>
          <w:sz w:val="18"/>
          <w:szCs w:val="18"/>
        </w:rPr>
      </w:pPr>
      <w:r w:rsidRPr="002125EB">
        <w:rPr>
          <w:sz w:val="18"/>
          <w:szCs w:val="18"/>
        </w:rPr>
        <w:t>Hoogachtend,</w:t>
      </w:r>
    </w:p>
    <w:p w:rsidR="000E51EC" w:rsidRPr="002125EB" w:rsidRDefault="000E51EC" w:rsidP="002753E6">
      <w:pPr>
        <w:pStyle w:val="Default"/>
        <w:rPr>
          <w:sz w:val="18"/>
          <w:szCs w:val="18"/>
        </w:rPr>
      </w:pPr>
      <w:r w:rsidRPr="002125EB">
        <w:rPr>
          <w:sz w:val="18"/>
          <w:szCs w:val="18"/>
        </w:rPr>
        <w:t>namens de inspecteur,</w:t>
      </w:r>
    </w:p>
    <w:p w:rsidR="000E51EC" w:rsidRPr="002125EB" w:rsidRDefault="000E51EC" w:rsidP="002753E6">
      <w:pPr>
        <w:pStyle w:val="Default"/>
        <w:rPr>
          <w:sz w:val="18"/>
          <w:szCs w:val="18"/>
        </w:rPr>
      </w:pPr>
    </w:p>
    <w:p w:rsidR="000E51EC" w:rsidRPr="002125EB" w:rsidRDefault="000E51EC" w:rsidP="002753E6">
      <w:pPr>
        <w:pStyle w:val="Default"/>
        <w:rPr>
          <w:sz w:val="18"/>
          <w:szCs w:val="18"/>
        </w:rPr>
      </w:pPr>
    </w:p>
    <w:p w:rsidR="000E51EC" w:rsidRPr="002125EB" w:rsidRDefault="000E51EC" w:rsidP="002753E6">
      <w:pPr>
        <w:pStyle w:val="Default"/>
        <w:rPr>
          <w:sz w:val="18"/>
          <w:szCs w:val="18"/>
        </w:rPr>
      </w:pPr>
    </w:p>
    <w:p w:rsidR="000E51EC" w:rsidRPr="008F35F3" w:rsidRDefault="000E51EC" w:rsidP="002753E6">
      <w:pPr>
        <w:pStyle w:val="Default"/>
        <w:rPr>
          <w:sz w:val="18"/>
          <w:szCs w:val="18"/>
        </w:rPr>
      </w:pPr>
      <w:r w:rsidRPr="002125EB">
        <w:rPr>
          <w:sz w:val="18"/>
          <w:szCs w:val="18"/>
        </w:rPr>
        <w:t>&lt;naam&gt;</w:t>
      </w:r>
    </w:p>
    <w:sectPr w:rsidR="000E51EC" w:rsidRPr="008F35F3" w:rsidSect="003B6A77">
      <w:type w:val="continuous"/>
      <w:pgSz w:w="11906" w:h="16838" w:code="9"/>
      <w:pgMar w:top="1418" w:right="3260" w:bottom="1418" w:left="1418" w:header="709" w:footer="709" w:gutter="0"/>
      <w:paperSrc w:first="926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4217" w16cex:dateUtc="2021-10-29T07:49:00Z"/>
  <w16cex:commentExtensible w16cex:durableId="25264379" w16cex:dateUtc="2021-10-29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D626A" w16cid:durableId="25264217"/>
  <w16cid:commentId w16cid:paraId="2932BA0C" w16cid:durableId="25264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FC" w:rsidRDefault="00C25EFC" w:rsidP="002C0E87">
      <w:r>
        <w:separator/>
      </w:r>
    </w:p>
  </w:endnote>
  <w:endnote w:type="continuationSeparator" w:id="0">
    <w:p w:rsidR="00C25EFC" w:rsidRDefault="00C25EFC" w:rsidP="002C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IX Barcode">
    <w:altName w:val="Calibri"/>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29" w:rsidRDefault="006725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75380"/>
      <w:docPartObj>
        <w:docPartGallery w:val="Page Numbers (Bottom of Page)"/>
        <w:docPartUnique/>
      </w:docPartObj>
    </w:sdtPr>
    <w:sdtEndPr>
      <w:rPr>
        <w:spacing w:val="0"/>
        <w:sz w:val="13"/>
        <w:szCs w:val="13"/>
      </w:rPr>
    </w:sdtEndPr>
    <w:sdtContent>
      <w:sdt>
        <w:sdtPr>
          <w:rPr>
            <w:spacing w:val="0"/>
            <w:sz w:val="13"/>
            <w:szCs w:val="13"/>
          </w:rPr>
          <w:id w:val="402259778"/>
          <w:docPartObj>
            <w:docPartGallery w:val="Page Numbers (Top of Page)"/>
            <w:docPartUnique/>
          </w:docPartObj>
        </w:sdtPr>
        <w:sdtEndPr/>
        <w:sdtContent>
          <w:p w:rsidR="004F70C3" w:rsidRPr="00724DDE" w:rsidRDefault="004F70C3" w:rsidP="003A3AFC">
            <w:pPr>
              <w:pStyle w:val="Voettekst"/>
              <w:tabs>
                <w:tab w:val="clear" w:pos="4536"/>
                <w:tab w:val="clear" w:pos="9072"/>
                <w:tab w:val="left" w:pos="7740"/>
              </w:tabs>
              <w:rPr>
                <w:spacing w:val="0"/>
                <w:sz w:val="13"/>
                <w:szCs w:val="13"/>
              </w:rPr>
            </w:pPr>
            <w:r w:rsidRPr="00724DDE">
              <w:rPr>
                <w:spacing w:val="0"/>
                <w:sz w:val="13"/>
                <w:szCs w:val="13"/>
              </w:rPr>
              <w:tab/>
              <w:t xml:space="preserve">Paginanummer </w:t>
            </w:r>
            <w:r w:rsidRPr="00724DDE">
              <w:rPr>
                <w:bCs/>
                <w:spacing w:val="0"/>
                <w:sz w:val="13"/>
                <w:szCs w:val="13"/>
              </w:rPr>
              <w:fldChar w:fldCharType="begin"/>
            </w:r>
            <w:r w:rsidRPr="00724DDE">
              <w:rPr>
                <w:bCs/>
                <w:spacing w:val="0"/>
                <w:sz w:val="13"/>
                <w:szCs w:val="13"/>
              </w:rPr>
              <w:instrText>PAGE</w:instrText>
            </w:r>
            <w:r w:rsidRPr="00724DDE">
              <w:rPr>
                <w:bCs/>
                <w:spacing w:val="0"/>
                <w:sz w:val="13"/>
                <w:szCs w:val="13"/>
              </w:rPr>
              <w:fldChar w:fldCharType="separate"/>
            </w:r>
            <w:r w:rsidR="00FA0190">
              <w:rPr>
                <w:bCs/>
                <w:noProof/>
                <w:spacing w:val="0"/>
                <w:sz w:val="13"/>
                <w:szCs w:val="13"/>
              </w:rPr>
              <w:t>2</w:t>
            </w:r>
            <w:r w:rsidRPr="00724DDE">
              <w:rPr>
                <w:bCs/>
                <w:spacing w:val="0"/>
                <w:sz w:val="13"/>
                <w:szCs w:val="13"/>
              </w:rPr>
              <w:fldChar w:fldCharType="end"/>
            </w:r>
            <w:r w:rsidRPr="00724DDE">
              <w:rPr>
                <w:spacing w:val="0"/>
                <w:sz w:val="13"/>
                <w:szCs w:val="13"/>
              </w:rPr>
              <w:t xml:space="preserve"> van </w:t>
            </w:r>
            <w:r w:rsidRPr="00724DDE">
              <w:rPr>
                <w:bCs/>
                <w:spacing w:val="0"/>
                <w:sz w:val="13"/>
                <w:szCs w:val="13"/>
              </w:rPr>
              <w:fldChar w:fldCharType="begin"/>
            </w:r>
            <w:r w:rsidRPr="00724DDE">
              <w:rPr>
                <w:bCs/>
                <w:spacing w:val="0"/>
                <w:sz w:val="13"/>
                <w:szCs w:val="13"/>
              </w:rPr>
              <w:instrText>NUMPAGES</w:instrText>
            </w:r>
            <w:r w:rsidRPr="00724DDE">
              <w:rPr>
                <w:bCs/>
                <w:spacing w:val="0"/>
                <w:sz w:val="13"/>
                <w:szCs w:val="13"/>
              </w:rPr>
              <w:fldChar w:fldCharType="separate"/>
            </w:r>
            <w:r w:rsidR="00FA0190">
              <w:rPr>
                <w:bCs/>
                <w:noProof/>
                <w:spacing w:val="0"/>
                <w:sz w:val="13"/>
                <w:szCs w:val="13"/>
              </w:rPr>
              <w:t>3</w:t>
            </w:r>
            <w:r w:rsidRPr="00724DDE">
              <w:rPr>
                <w:bCs/>
                <w:spacing w:val="0"/>
                <w:sz w:val="13"/>
                <w:szCs w:val="13"/>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0"/>
        <w:sz w:val="13"/>
        <w:szCs w:val="13"/>
      </w:rPr>
      <w:id w:val="-365303979"/>
      <w:docPartObj>
        <w:docPartGallery w:val="Page Numbers (Bottom of Page)"/>
        <w:docPartUnique/>
      </w:docPartObj>
    </w:sdtPr>
    <w:sdtEndPr/>
    <w:sdtContent>
      <w:sdt>
        <w:sdtPr>
          <w:rPr>
            <w:spacing w:val="0"/>
            <w:sz w:val="13"/>
            <w:szCs w:val="13"/>
          </w:rPr>
          <w:id w:val="75793099"/>
          <w:docPartObj>
            <w:docPartGallery w:val="Page Numbers (Top of Page)"/>
            <w:docPartUnique/>
          </w:docPartObj>
        </w:sdtPr>
        <w:sdtEndPr/>
        <w:sdtContent>
          <w:p w:rsidR="004F70C3" w:rsidRPr="00724DDE" w:rsidRDefault="004F70C3" w:rsidP="003A3AFC">
            <w:pPr>
              <w:pStyle w:val="Voettekst"/>
              <w:tabs>
                <w:tab w:val="clear" w:pos="4536"/>
                <w:tab w:val="clear" w:pos="9072"/>
                <w:tab w:val="left" w:pos="7740"/>
              </w:tabs>
              <w:ind w:right="-2410"/>
              <w:rPr>
                <w:spacing w:val="0"/>
                <w:sz w:val="13"/>
                <w:szCs w:val="13"/>
              </w:rPr>
            </w:pPr>
            <w:r w:rsidRPr="00724DDE">
              <w:rPr>
                <w:spacing w:val="0"/>
                <w:sz w:val="13"/>
                <w:szCs w:val="13"/>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FC" w:rsidRDefault="00C25EFC" w:rsidP="002C0E87">
      <w:r>
        <w:separator/>
      </w:r>
    </w:p>
  </w:footnote>
  <w:footnote w:type="continuationSeparator" w:id="0">
    <w:p w:rsidR="00C25EFC" w:rsidRDefault="00C25EFC" w:rsidP="002C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29" w:rsidRDefault="006725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C3" w:rsidRPr="005D651B" w:rsidRDefault="004F70C3" w:rsidP="005D651B">
    <w:pPr>
      <w:pStyle w:val="Koptekst"/>
      <w:tabs>
        <w:tab w:val="clear" w:pos="4536"/>
      </w:tabs>
      <w:rPr>
        <w:sz w:val="16"/>
        <w:szCs w:val="16"/>
      </w:rPr>
    </w:pPr>
    <w:r>
      <w:rPr>
        <w:noProof/>
      </w:rPr>
      <mc:AlternateContent>
        <mc:Choice Requires="wps">
          <w:drawing>
            <wp:anchor distT="0" distB="0" distL="114300" distR="114300" simplePos="0" relativeHeight="251661312" behindDoc="0" locked="0" layoutInCell="0" allowOverlap="1" wp14:anchorId="7B84D3F5" wp14:editId="31C44BDA">
              <wp:simplePos x="0" y="0"/>
              <wp:positionH relativeFrom="page">
                <wp:align>right</wp:align>
              </wp:positionH>
              <wp:positionV relativeFrom="page">
                <wp:posOffset>1032510</wp:posOffset>
              </wp:positionV>
              <wp:extent cx="1768475" cy="80962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694" w:type="dxa"/>
                            <w:tblInd w:w="-142" w:type="dxa"/>
                            <w:tblCellMar>
                              <w:left w:w="0" w:type="dxa"/>
                              <w:right w:w="0" w:type="dxa"/>
                            </w:tblCellMar>
                            <w:tblLook w:val="0000" w:firstRow="0" w:lastRow="0" w:firstColumn="0" w:lastColumn="0" w:noHBand="0" w:noVBand="0"/>
                          </w:tblPr>
                          <w:tblGrid>
                            <w:gridCol w:w="2694"/>
                          </w:tblGrid>
                          <w:tr w:rsidR="004F70C3" w:rsidRPr="000E2E6C" w:rsidTr="00575CEE">
                            <w:tc>
                              <w:tcPr>
                                <w:tcW w:w="2694" w:type="dxa"/>
                              </w:tcPr>
                              <w:p w:rsidR="00A17B89" w:rsidRDefault="004F70C3" w:rsidP="009C04F9">
                                <w:pPr>
                                  <w:pStyle w:val="Huisstijl-Adres"/>
                                  <w:rPr>
                                    <w:b/>
                                  </w:rPr>
                                </w:pPr>
                                <w:r w:rsidRPr="0057430C">
                                  <w:rPr>
                                    <w:b/>
                                    <w:noProof w:val="0"/>
                                  </w:rPr>
                                  <w:fldChar w:fldCharType="begin"/>
                                </w:r>
                                <w:r w:rsidRPr="0057430C">
                                  <w:rPr>
                                    <w:b/>
                                    <w:noProof w:val="0"/>
                                  </w:rPr>
                                  <w:instrText xml:space="preserve"> if</w:instrText>
                                </w:r>
                                <w:r w:rsidRPr="0057430C">
                                  <w:rPr>
                                    <w:b/>
                                    <w:noProof w:val="0"/>
                                  </w:rPr>
                                  <w:fldChar w:fldCharType="begin"/>
                                </w:r>
                                <w:r w:rsidRPr="0057430C">
                                  <w:rPr>
                                    <w:b/>
                                    <w:noProof w:val="0"/>
                                  </w:rPr>
                                  <w:instrText xml:space="preserve"> DocVariable Directie </w:instrText>
                                </w:r>
                                <w:r w:rsidRPr="0057430C">
                                  <w:rPr>
                                    <w:b/>
                                    <w:noProof w:val="0"/>
                                  </w:rPr>
                                  <w:fldChar w:fldCharType="separate"/>
                                </w:r>
                                <w:r w:rsidR="00D35163">
                                  <w:rPr>
                                    <w:b/>
                                    <w:noProof w:val="0"/>
                                  </w:rPr>
                                  <w:instrText>Centrale Administratie</w:instrText>
                                </w:r>
                                <w:r w:rsidRPr="0057430C">
                                  <w:rPr>
                                    <w:b/>
                                    <w:noProof w:val="0"/>
                                  </w:rPr>
                                  <w:fldChar w:fldCharType="end"/>
                                </w:r>
                                <w:r w:rsidRPr="0057430C">
                                  <w:rPr>
                                    <w:b/>
                                    <w:noProof w:val="0"/>
                                  </w:rPr>
                                  <w:instrText>= "</w:instrText>
                                </w:r>
                                <w:r>
                                  <w:rPr>
                                    <w:b/>
                                    <w:noProof w:val="0"/>
                                  </w:rPr>
                                  <w:instrText>Fout! *</w:instrText>
                                </w:r>
                                <w:r w:rsidRPr="0057430C">
                                  <w:rPr>
                                    <w:b/>
                                    <w:noProof w:val="0"/>
                                  </w:rPr>
                                  <w:instrText xml:space="preserve">" "" </w:instrText>
                                </w:r>
                                <w:r w:rsidRPr="0057430C">
                                  <w:rPr>
                                    <w:b/>
                                    <w:noProof w:val="0"/>
                                  </w:rPr>
                                  <w:fldChar w:fldCharType="begin"/>
                                </w:r>
                                <w:r w:rsidRPr="0057430C">
                                  <w:rPr>
                                    <w:b/>
                                    <w:noProof w:val="0"/>
                                  </w:rPr>
                                  <w:instrText xml:space="preserve"> DocVariable Directie </w:instrText>
                                </w:r>
                                <w:r w:rsidRPr="0057430C">
                                  <w:rPr>
                                    <w:b/>
                                    <w:noProof w:val="0"/>
                                  </w:rPr>
                                  <w:fldChar w:fldCharType="separate"/>
                                </w:r>
                                <w:r w:rsidR="00D35163">
                                  <w:rPr>
                                    <w:b/>
                                    <w:noProof w:val="0"/>
                                  </w:rPr>
                                  <w:instrText>Centrale Administratie</w:instrText>
                                </w:r>
                                <w:r w:rsidRPr="0057430C">
                                  <w:rPr>
                                    <w:b/>
                                    <w:noProof w:val="0"/>
                                  </w:rPr>
                                  <w:fldChar w:fldCharType="end"/>
                                </w:r>
                                <w:r w:rsidRPr="0057430C">
                                  <w:rPr>
                                    <w:b/>
                                    <w:noProof w:val="0"/>
                                  </w:rPr>
                                  <w:instrText xml:space="preserve"> </w:instrText>
                                </w:r>
                                <w:r w:rsidRPr="0057430C">
                                  <w:rPr>
                                    <w:b/>
                                    <w:noProof w:val="0"/>
                                  </w:rPr>
                                  <w:fldChar w:fldCharType="separate"/>
                                </w:r>
                                <w:r w:rsidR="006A78AD">
                                  <w:rPr>
                                    <w:b/>
                                  </w:rPr>
                                  <w:t>Centrale a</w:t>
                                </w:r>
                                <w:r w:rsidR="00D35163">
                                  <w:rPr>
                                    <w:b/>
                                  </w:rPr>
                                  <w:t>dministratie</w:t>
                                </w:r>
                                <w:r w:rsidRPr="0057430C">
                                  <w:rPr>
                                    <w:b/>
                                    <w:noProof w:val="0"/>
                                  </w:rPr>
                                  <w:fldChar w:fldCharType="end"/>
                                </w:r>
                                <w:r w:rsidR="00B72D0D">
                                  <w:rPr>
                                    <w:b/>
                                    <w:noProof w:val="0"/>
                                  </w:rPr>
                                  <w:t>ve</w:t>
                                </w:r>
                                <w:r w:rsidRPr="00376E53">
                                  <w:rPr>
                                    <w:b/>
                                  </w:rPr>
                                  <w:t xml:space="preserve"> </w:t>
                                </w:r>
                              </w:p>
                              <w:p w:rsidR="004F70C3" w:rsidRPr="00376E53" w:rsidRDefault="00B72D0D" w:rsidP="009C04F9">
                                <w:pPr>
                                  <w:pStyle w:val="Huisstijl-Adres"/>
                                </w:pPr>
                                <w:r>
                                  <w:rPr>
                                    <w:b/>
                                  </w:rPr>
                                  <w:t>processen</w:t>
                                </w:r>
                                <w:r w:rsidR="004F70C3" w:rsidRPr="00376E53">
                                  <w:rPr>
                                    <w:b/>
                                  </w:rPr>
                                  <w:br/>
                                </w:r>
                                <w:r w:rsidR="004F70C3" w:rsidRPr="00376E53">
                                  <w:fldChar w:fldCharType="begin"/>
                                </w:r>
                                <w:r w:rsidR="004F70C3" w:rsidRPr="00376E53">
                                  <w:instrText xml:space="preserve"> if</w:instrText>
                                </w:r>
                                <w:r w:rsidR="004F70C3" w:rsidRPr="00376E53">
                                  <w:fldChar w:fldCharType="begin"/>
                                </w:r>
                                <w:r w:rsidR="004F70C3" w:rsidRPr="00376E53">
                                  <w:instrText xml:space="preserve"> DocVariable WerkStroom </w:instrText>
                                </w:r>
                                <w:r w:rsidR="004F70C3" w:rsidRPr="00376E53">
                                  <w:fldChar w:fldCharType="separate"/>
                                </w:r>
                                <w:r w:rsidR="00D35163">
                                  <w:rPr>
                                    <w:b/>
                                    <w:bCs/>
                                  </w:rPr>
                                  <w:instrText>Fout! De documentvariabele ontbreekt.</w:instrText>
                                </w:r>
                                <w:r w:rsidR="004F70C3" w:rsidRPr="00376E53">
                                  <w:fldChar w:fldCharType="end"/>
                                </w:r>
                                <w:r w:rsidR="004F70C3" w:rsidRPr="00376E53">
                                  <w:instrText>= "</w:instrText>
                                </w:r>
                                <w:r w:rsidR="004F70C3">
                                  <w:instrText>Fout! *</w:instrText>
                                </w:r>
                                <w:r w:rsidR="004F70C3" w:rsidRPr="00376E53">
                                  <w:instrText>" "" "</w:instrText>
                                </w:r>
                                <w:r w:rsidR="004F70C3" w:rsidRPr="00376E53">
                                  <w:fldChar w:fldCharType="begin"/>
                                </w:r>
                                <w:r w:rsidR="004F70C3" w:rsidRPr="00376E53">
                                  <w:instrText xml:space="preserve"> DocVariable WerkStroom </w:instrText>
                                </w:r>
                                <w:r w:rsidR="004F70C3" w:rsidRPr="00376E53">
                                  <w:fldChar w:fldCharType="separate"/>
                                </w:r>
                                <w:r w:rsidR="004F70C3">
                                  <w:instrText>Zakelijke belastingen</w:instrText>
                                </w:r>
                                <w:r w:rsidR="004F70C3" w:rsidRPr="00376E53">
                                  <w:fldChar w:fldCharType="end"/>
                                </w:r>
                                <w:r w:rsidR="004F70C3" w:rsidRPr="00376E53">
                                  <w:br/>
                                  <w:instrText>"</w:instrText>
                                </w:r>
                                <w:r w:rsidR="004F70C3" w:rsidRPr="00376E53">
                                  <w:fldChar w:fldCharType="end"/>
                                </w:r>
                                <w:r w:rsidR="004F70C3" w:rsidRPr="00376E53">
                                  <w:fldChar w:fldCharType="begin"/>
                                </w:r>
                                <w:r w:rsidR="004F70C3" w:rsidRPr="00376E53">
                                  <w:instrText xml:space="preserve"> if </w:instrText>
                                </w:r>
                                <w:r w:rsidR="004F70C3" w:rsidRPr="00376E53">
                                  <w:fldChar w:fldCharType="begin"/>
                                </w:r>
                                <w:r w:rsidR="004F70C3" w:rsidRPr="00376E53">
                                  <w:instrText xml:space="preserve"> DocVariable Kantoor </w:instrText>
                                </w:r>
                                <w:r w:rsidR="004F70C3" w:rsidRPr="00376E53">
                                  <w:fldChar w:fldCharType="separate"/>
                                </w:r>
                                <w:r w:rsidR="00D35163">
                                  <w:rPr>
                                    <w:b/>
                                    <w:bCs/>
                                  </w:rPr>
                                  <w:instrText>Fout! De documentvariabele ontbreekt.</w:instrText>
                                </w:r>
                                <w:r w:rsidR="004F70C3" w:rsidRPr="00376E53">
                                  <w:fldChar w:fldCharType="end"/>
                                </w:r>
                                <w:r w:rsidR="004F70C3" w:rsidRPr="00376E53">
                                  <w:instrText>= "</w:instrText>
                                </w:r>
                                <w:r w:rsidR="004F70C3">
                                  <w:instrText>Fout! *</w:instrText>
                                </w:r>
                                <w:r w:rsidR="004F70C3" w:rsidRPr="00376E53">
                                  <w:instrText xml:space="preserve">" "" </w:instrText>
                                </w:r>
                                <w:r w:rsidR="004F70C3" w:rsidRPr="00376E53">
                                  <w:fldChar w:fldCharType="begin"/>
                                </w:r>
                                <w:r w:rsidR="004F70C3" w:rsidRPr="00376E53">
                                  <w:instrText xml:space="preserve"> DocVariable Kantoor </w:instrText>
                                </w:r>
                                <w:r w:rsidR="004F70C3" w:rsidRPr="00376E53">
                                  <w:fldChar w:fldCharType="separate"/>
                                </w:r>
                                <w:r w:rsidR="004F70C3">
                                  <w:instrText>Kantoor Haarlem</w:instrText>
                                </w:r>
                                <w:r w:rsidR="004F70C3" w:rsidRPr="00376E53">
                                  <w:fldChar w:fldCharType="end"/>
                                </w:r>
                                <w:r w:rsidR="004F70C3" w:rsidRPr="00376E53">
                                  <w:instrText xml:space="preserve">" </w:instrText>
                                </w:r>
                                <w:r w:rsidR="004F70C3" w:rsidRPr="00376E53">
                                  <w:fldChar w:fldCharType="end"/>
                                </w:r>
                              </w:p>
                              <w:p w:rsidR="00653F14" w:rsidRDefault="00653F14" w:rsidP="009C04F9">
                                <w:pPr>
                                  <w:pStyle w:val="Huisstijl-Adres"/>
                                  <w:tabs>
                                    <w:tab w:val="right" w:pos="2127"/>
                                  </w:tabs>
                                  <w:rPr>
                                    <w:b/>
                                  </w:rPr>
                                </w:pPr>
                                <w:r>
                                  <w:rPr>
                                    <w:b/>
                                  </w:rPr>
                                  <w:t>Datum</w:t>
                                </w:r>
                              </w:p>
                              <w:p w:rsidR="004F70C3" w:rsidRDefault="000E51EC" w:rsidP="009C04F9">
                                <w:pPr>
                                  <w:pStyle w:val="Huisstijl-Adres"/>
                                  <w:tabs>
                                    <w:tab w:val="right" w:pos="2127"/>
                                  </w:tabs>
                                </w:pPr>
                                <w:r>
                                  <w:t>1 december</w:t>
                                </w:r>
                                <w:r w:rsidR="000967A8">
                                  <w:t xml:space="preserve"> 2021 </w:t>
                                </w:r>
                              </w:p>
                              <w:p w:rsidR="00B76C1C" w:rsidRPr="00921F60" w:rsidRDefault="004F70C3" w:rsidP="00B76C1C">
                                <w:pPr>
                                  <w:pStyle w:val="Huisstijl-Adres"/>
                                  <w:tabs>
                                    <w:tab w:val="right" w:pos="2410"/>
                                  </w:tabs>
                                  <w:rPr>
                                    <w:b/>
                                    <w:noProof w:val="0"/>
                                  </w:rPr>
                                </w:pPr>
                                <w:r>
                                  <w:rPr>
                                    <w:b/>
                                  </w:rPr>
                                  <w:t>o</w:t>
                                </w:r>
                                <w:r w:rsidRPr="00376E53">
                                  <w:rPr>
                                    <w:b/>
                                  </w:rPr>
                                  <w:t>nze referentie</w:t>
                                </w:r>
                                <w:r w:rsidRPr="00376E53">
                                  <w:rPr>
                                    <w:b/>
                                  </w:rPr>
                                  <w:br/>
                                </w:r>
                              </w:p>
                              <w:p w:rsidR="004F70C3" w:rsidRPr="000E2E6C" w:rsidRDefault="004F70C3">
                                <w:pPr>
                                  <w:pStyle w:val="Huisstijl-Adres"/>
                                  <w:rPr>
                                    <w:sz w:val="16"/>
                                    <w:szCs w:val="16"/>
                                  </w:rPr>
                                </w:pPr>
                              </w:p>
                            </w:tc>
                          </w:tr>
                          <w:tr w:rsidR="004F70C3" w:rsidRPr="000E2E6C" w:rsidTr="00575CEE">
                            <w:trPr>
                              <w:trHeight w:hRule="exact" w:val="200"/>
                            </w:trPr>
                            <w:tc>
                              <w:tcPr>
                                <w:tcW w:w="2694" w:type="dxa"/>
                              </w:tcPr>
                              <w:p w:rsidR="004F70C3" w:rsidRPr="000E2E6C" w:rsidRDefault="004F70C3">
                                <w:pPr>
                                  <w:rPr>
                                    <w:sz w:val="16"/>
                                    <w:szCs w:val="16"/>
                                  </w:rPr>
                                </w:pPr>
                              </w:p>
                              <w:p w:rsidR="004F70C3" w:rsidRPr="000E2E6C" w:rsidRDefault="004F70C3">
                                <w:pPr>
                                  <w:rPr>
                                    <w:sz w:val="16"/>
                                    <w:szCs w:val="16"/>
                                  </w:rPr>
                                </w:pPr>
                              </w:p>
                            </w:tc>
                          </w:tr>
                          <w:tr w:rsidR="004F70C3" w:rsidRPr="000E2E6C" w:rsidTr="005D651B">
                            <w:trPr>
                              <w:trHeight w:val="5113"/>
                            </w:trPr>
                            <w:tc>
                              <w:tcPr>
                                <w:tcW w:w="2694" w:type="dxa"/>
                              </w:tcPr>
                              <w:p w:rsidR="004F70C3" w:rsidRPr="000E2E6C" w:rsidRDefault="004F70C3" w:rsidP="006C24A5">
                                <w:pPr>
                                  <w:pStyle w:val="Huisstijl-Adres"/>
                                  <w:spacing w:after="0"/>
                                  <w:rPr>
                                    <w:b/>
                                    <w:sz w:val="16"/>
                                    <w:szCs w:val="16"/>
                                  </w:rPr>
                                </w:pPr>
                              </w:p>
                              <w:p w:rsidR="004F70C3" w:rsidRPr="000E2E6C" w:rsidRDefault="004F70C3" w:rsidP="00BB055B">
                                <w:pPr>
                                  <w:pStyle w:val="Huisstijl-Gegeven"/>
                                  <w:rPr>
                                    <w:b/>
                                    <w:sz w:val="16"/>
                                    <w:szCs w:val="16"/>
                                  </w:rPr>
                                </w:pPr>
                              </w:p>
                            </w:tc>
                          </w:tr>
                        </w:tbl>
                        <w:p w:rsidR="004F70C3" w:rsidRDefault="004F70C3"/>
                        <w:p w:rsidR="004F70C3" w:rsidRPr="000E2E6C" w:rsidRDefault="004F70C3" w:rsidP="00B72BAB">
                          <w:pPr>
                            <w:ind w:left="-142"/>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4D3F5" id="_x0000_t202" coordsize="21600,21600" o:spt="202" path="m,l,21600r21600,l21600,xe">
              <v:stroke joinstyle="miter"/>
              <v:path gradientshapeok="t" o:connecttype="rect"/>
            </v:shapetype>
            <v:shape id="_x0000_s1027" type="#_x0000_t202" style="position:absolute;margin-left:88.05pt;margin-top:81.3pt;width:139.25pt;height:63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" o:allowincell="f" filled="f" stroked="f">
              <v:textbox>
                <w:txbxContent>
                  <w:tbl>
                    <w:tblPr>
                      <w:tblW w:w="2694" w:type="dxa"/>
                      <w:tblInd w:w="-142" w:type="dxa"/>
                      <w:tblCellMar>
                        <w:left w:w="0" w:type="dxa"/>
                        <w:right w:w="0" w:type="dxa"/>
                      </w:tblCellMar>
                      <w:tblLook w:val="0000" w:firstRow="0" w:lastRow="0" w:firstColumn="0" w:lastColumn="0" w:noHBand="0" w:noVBand="0"/>
                    </w:tblPr>
                    <w:tblGrid>
                      <w:gridCol w:w="2694"/>
                    </w:tblGrid>
                    <w:tr w:rsidR="004F70C3" w:rsidRPr="000E2E6C" w:rsidTr="00575CEE">
                      <w:tc>
                        <w:tcPr>
                          <w:tcW w:w="2694" w:type="dxa"/>
                        </w:tcPr>
                        <w:p w:rsidR="00A17B89" w:rsidRDefault="004F70C3" w:rsidP="009C04F9">
                          <w:pPr>
                            <w:pStyle w:val="Huisstijl-Adres"/>
                            <w:rPr>
                              <w:b/>
                            </w:rPr>
                          </w:pPr>
                          <w:r w:rsidRPr="0057430C">
                            <w:rPr>
                              <w:b/>
                              <w:noProof w:val="0"/>
                            </w:rPr>
                            <w:fldChar w:fldCharType="begin"/>
                          </w:r>
                          <w:r w:rsidRPr="0057430C">
                            <w:rPr>
                              <w:b/>
                              <w:noProof w:val="0"/>
                            </w:rPr>
                            <w:instrText xml:space="preserve"> if</w:instrText>
                          </w:r>
                          <w:r w:rsidRPr="0057430C">
                            <w:rPr>
                              <w:b/>
                              <w:noProof w:val="0"/>
                            </w:rPr>
                            <w:fldChar w:fldCharType="begin"/>
                          </w:r>
                          <w:r w:rsidRPr="0057430C">
                            <w:rPr>
                              <w:b/>
                              <w:noProof w:val="0"/>
                            </w:rPr>
                            <w:instrText xml:space="preserve"> DocVariable Directie </w:instrText>
                          </w:r>
                          <w:r w:rsidRPr="0057430C">
                            <w:rPr>
                              <w:b/>
                              <w:noProof w:val="0"/>
                            </w:rPr>
                            <w:fldChar w:fldCharType="separate"/>
                          </w:r>
                          <w:r w:rsidR="00D35163">
                            <w:rPr>
                              <w:b/>
                              <w:noProof w:val="0"/>
                            </w:rPr>
                            <w:instrText>Centrale Administratie</w:instrText>
                          </w:r>
                          <w:r w:rsidRPr="0057430C">
                            <w:rPr>
                              <w:b/>
                              <w:noProof w:val="0"/>
                            </w:rPr>
                            <w:fldChar w:fldCharType="end"/>
                          </w:r>
                          <w:r w:rsidRPr="0057430C">
                            <w:rPr>
                              <w:b/>
                              <w:noProof w:val="0"/>
                            </w:rPr>
                            <w:instrText>= "</w:instrText>
                          </w:r>
                          <w:r>
                            <w:rPr>
                              <w:b/>
                              <w:noProof w:val="0"/>
                            </w:rPr>
                            <w:instrText>Fout! *</w:instrText>
                          </w:r>
                          <w:r w:rsidRPr="0057430C">
                            <w:rPr>
                              <w:b/>
                              <w:noProof w:val="0"/>
                            </w:rPr>
                            <w:instrText xml:space="preserve">" "" </w:instrText>
                          </w:r>
                          <w:r w:rsidRPr="0057430C">
                            <w:rPr>
                              <w:b/>
                              <w:noProof w:val="0"/>
                            </w:rPr>
                            <w:fldChar w:fldCharType="begin"/>
                          </w:r>
                          <w:r w:rsidRPr="0057430C">
                            <w:rPr>
                              <w:b/>
                              <w:noProof w:val="0"/>
                            </w:rPr>
                            <w:instrText xml:space="preserve"> DocVariable Directie </w:instrText>
                          </w:r>
                          <w:r w:rsidRPr="0057430C">
                            <w:rPr>
                              <w:b/>
                              <w:noProof w:val="0"/>
                            </w:rPr>
                            <w:fldChar w:fldCharType="separate"/>
                          </w:r>
                          <w:r w:rsidR="00D35163">
                            <w:rPr>
                              <w:b/>
                              <w:noProof w:val="0"/>
                            </w:rPr>
                            <w:instrText>Centrale Administratie</w:instrText>
                          </w:r>
                          <w:r w:rsidRPr="0057430C">
                            <w:rPr>
                              <w:b/>
                              <w:noProof w:val="0"/>
                            </w:rPr>
                            <w:fldChar w:fldCharType="end"/>
                          </w:r>
                          <w:r w:rsidRPr="0057430C">
                            <w:rPr>
                              <w:b/>
                              <w:noProof w:val="0"/>
                            </w:rPr>
                            <w:instrText xml:space="preserve"> </w:instrText>
                          </w:r>
                          <w:r w:rsidRPr="0057430C">
                            <w:rPr>
                              <w:b/>
                              <w:noProof w:val="0"/>
                            </w:rPr>
                            <w:fldChar w:fldCharType="separate"/>
                          </w:r>
                          <w:r w:rsidR="006A78AD">
                            <w:rPr>
                              <w:b/>
                            </w:rPr>
                            <w:t>Centrale a</w:t>
                          </w:r>
                          <w:r w:rsidR="00D35163">
                            <w:rPr>
                              <w:b/>
                            </w:rPr>
                            <w:t>dministratie</w:t>
                          </w:r>
                          <w:r w:rsidRPr="0057430C">
                            <w:rPr>
                              <w:b/>
                              <w:noProof w:val="0"/>
                            </w:rPr>
                            <w:fldChar w:fldCharType="end"/>
                          </w:r>
                          <w:r w:rsidR="00B72D0D">
                            <w:rPr>
                              <w:b/>
                              <w:noProof w:val="0"/>
                            </w:rPr>
                            <w:t>ve</w:t>
                          </w:r>
                          <w:r w:rsidRPr="00376E53">
                            <w:rPr>
                              <w:b/>
                            </w:rPr>
                            <w:t xml:space="preserve"> </w:t>
                          </w:r>
                        </w:p>
                        <w:p w:rsidR="004F70C3" w:rsidRPr="00376E53" w:rsidRDefault="00B72D0D" w:rsidP="009C04F9">
                          <w:pPr>
                            <w:pStyle w:val="Huisstijl-Adres"/>
                          </w:pPr>
                          <w:r>
                            <w:rPr>
                              <w:b/>
                            </w:rPr>
                            <w:t>processen</w:t>
                          </w:r>
                          <w:r w:rsidR="004F70C3" w:rsidRPr="00376E53">
                            <w:rPr>
                              <w:b/>
                            </w:rPr>
                            <w:br/>
                          </w:r>
                          <w:r w:rsidR="004F70C3" w:rsidRPr="00376E53">
                            <w:fldChar w:fldCharType="begin"/>
                          </w:r>
                          <w:r w:rsidR="004F70C3" w:rsidRPr="00376E53">
                            <w:instrText xml:space="preserve"> if</w:instrText>
                          </w:r>
                          <w:r w:rsidR="004F70C3" w:rsidRPr="00376E53">
                            <w:fldChar w:fldCharType="begin"/>
                          </w:r>
                          <w:r w:rsidR="004F70C3" w:rsidRPr="00376E53">
                            <w:instrText xml:space="preserve"> DocVariable WerkStroom </w:instrText>
                          </w:r>
                          <w:r w:rsidR="004F70C3" w:rsidRPr="00376E53">
                            <w:fldChar w:fldCharType="separate"/>
                          </w:r>
                          <w:r w:rsidR="00D35163">
                            <w:rPr>
                              <w:b/>
                              <w:bCs/>
                            </w:rPr>
                            <w:instrText>Fout! De documentvariabele ontbreekt.</w:instrText>
                          </w:r>
                          <w:r w:rsidR="004F70C3" w:rsidRPr="00376E53">
                            <w:fldChar w:fldCharType="end"/>
                          </w:r>
                          <w:r w:rsidR="004F70C3" w:rsidRPr="00376E53">
                            <w:instrText>= "</w:instrText>
                          </w:r>
                          <w:r w:rsidR="004F70C3">
                            <w:instrText>Fout! *</w:instrText>
                          </w:r>
                          <w:r w:rsidR="004F70C3" w:rsidRPr="00376E53">
                            <w:instrText>" "" "</w:instrText>
                          </w:r>
                          <w:r w:rsidR="004F70C3" w:rsidRPr="00376E53">
                            <w:fldChar w:fldCharType="begin"/>
                          </w:r>
                          <w:r w:rsidR="004F70C3" w:rsidRPr="00376E53">
                            <w:instrText xml:space="preserve"> DocVariable WerkStroom </w:instrText>
                          </w:r>
                          <w:r w:rsidR="004F70C3" w:rsidRPr="00376E53">
                            <w:fldChar w:fldCharType="separate"/>
                          </w:r>
                          <w:r w:rsidR="004F70C3">
                            <w:instrText>Zakelijke belastingen</w:instrText>
                          </w:r>
                          <w:r w:rsidR="004F70C3" w:rsidRPr="00376E53">
                            <w:fldChar w:fldCharType="end"/>
                          </w:r>
                          <w:r w:rsidR="004F70C3" w:rsidRPr="00376E53">
                            <w:br/>
                            <w:instrText>"</w:instrText>
                          </w:r>
                          <w:r w:rsidR="004F70C3" w:rsidRPr="00376E53">
                            <w:fldChar w:fldCharType="end"/>
                          </w:r>
                          <w:r w:rsidR="004F70C3" w:rsidRPr="00376E53">
                            <w:fldChar w:fldCharType="begin"/>
                          </w:r>
                          <w:r w:rsidR="004F70C3" w:rsidRPr="00376E53">
                            <w:instrText xml:space="preserve"> if </w:instrText>
                          </w:r>
                          <w:r w:rsidR="004F70C3" w:rsidRPr="00376E53">
                            <w:fldChar w:fldCharType="begin"/>
                          </w:r>
                          <w:r w:rsidR="004F70C3" w:rsidRPr="00376E53">
                            <w:instrText xml:space="preserve"> DocVariable Kantoor </w:instrText>
                          </w:r>
                          <w:r w:rsidR="004F70C3" w:rsidRPr="00376E53">
                            <w:fldChar w:fldCharType="separate"/>
                          </w:r>
                          <w:r w:rsidR="00D35163">
                            <w:rPr>
                              <w:b/>
                              <w:bCs/>
                            </w:rPr>
                            <w:instrText>Fout! De documentvariabele ontbreekt.</w:instrText>
                          </w:r>
                          <w:r w:rsidR="004F70C3" w:rsidRPr="00376E53">
                            <w:fldChar w:fldCharType="end"/>
                          </w:r>
                          <w:r w:rsidR="004F70C3" w:rsidRPr="00376E53">
                            <w:instrText>= "</w:instrText>
                          </w:r>
                          <w:r w:rsidR="004F70C3">
                            <w:instrText>Fout! *</w:instrText>
                          </w:r>
                          <w:r w:rsidR="004F70C3" w:rsidRPr="00376E53">
                            <w:instrText xml:space="preserve">" "" </w:instrText>
                          </w:r>
                          <w:r w:rsidR="004F70C3" w:rsidRPr="00376E53">
                            <w:fldChar w:fldCharType="begin"/>
                          </w:r>
                          <w:r w:rsidR="004F70C3" w:rsidRPr="00376E53">
                            <w:instrText xml:space="preserve"> DocVariable Kantoor </w:instrText>
                          </w:r>
                          <w:r w:rsidR="004F70C3" w:rsidRPr="00376E53">
                            <w:fldChar w:fldCharType="separate"/>
                          </w:r>
                          <w:r w:rsidR="004F70C3">
                            <w:instrText>Kantoor Haarlem</w:instrText>
                          </w:r>
                          <w:r w:rsidR="004F70C3" w:rsidRPr="00376E53">
                            <w:fldChar w:fldCharType="end"/>
                          </w:r>
                          <w:r w:rsidR="004F70C3" w:rsidRPr="00376E53">
                            <w:instrText xml:space="preserve">" </w:instrText>
                          </w:r>
                          <w:r w:rsidR="004F70C3" w:rsidRPr="00376E53">
                            <w:fldChar w:fldCharType="end"/>
                          </w:r>
                        </w:p>
                        <w:p w:rsidR="00653F14" w:rsidRDefault="00653F14" w:rsidP="009C04F9">
                          <w:pPr>
                            <w:pStyle w:val="Huisstijl-Adres"/>
                            <w:tabs>
                              <w:tab w:val="right" w:pos="2127"/>
                            </w:tabs>
                            <w:rPr>
                              <w:b/>
                            </w:rPr>
                          </w:pPr>
                          <w:r>
                            <w:rPr>
                              <w:b/>
                            </w:rPr>
                            <w:t>Datum</w:t>
                          </w:r>
                        </w:p>
                        <w:p w:rsidR="004F70C3" w:rsidRDefault="000E51EC" w:rsidP="009C04F9">
                          <w:pPr>
                            <w:pStyle w:val="Huisstijl-Adres"/>
                            <w:tabs>
                              <w:tab w:val="right" w:pos="2127"/>
                            </w:tabs>
                          </w:pPr>
                          <w:r>
                            <w:t>1 december</w:t>
                          </w:r>
                          <w:r w:rsidR="000967A8">
                            <w:t xml:space="preserve"> 2021 </w:t>
                          </w:r>
                        </w:p>
                        <w:p w:rsidR="00B76C1C" w:rsidRPr="00921F60" w:rsidRDefault="004F70C3" w:rsidP="00B76C1C">
                          <w:pPr>
                            <w:pStyle w:val="Huisstijl-Adres"/>
                            <w:tabs>
                              <w:tab w:val="right" w:pos="2410"/>
                            </w:tabs>
                            <w:rPr>
                              <w:b/>
                              <w:noProof w:val="0"/>
                            </w:rPr>
                          </w:pPr>
                          <w:r>
                            <w:rPr>
                              <w:b/>
                            </w:rPr>
                            <w:t>o</w:t>
                          </w:r>
                          <w:r w:rsidRPr="00376E53">
                            <w:rPr>
                              <w:b/>
                            </w:rPr>
                            <w:t>nze referentie</w:t>
                          </w:r>
                          <w:r w:rsidRPr="00376E53">
                            <w:rPr>
                              <w:b/>
                            </w:rPr>
                            <w:br/>
                          </w:r>
                        </w:p>
                        <w:p w:rsidR="004F70C3" w:rsidRPr="000E2E6C" w:rsidRDefault="004F70C3">
                          <w:pPr>
                            <w:pStyle w:val="Huisstijl-Adres"/>
                            <w:rPr>
                              <w:sz w:val="16"/>
                              <w:szCs w:val="16"/>
                            </w:rPr>
                          </w:pPr>
                        </w:p>
                      </w:tc>
                    </w:tr>
                    <w:tr w:rsidR="004F70C3" w:rsidRPr="000E2E6C" w:rsidTr="00575CEE">
                      <w:trPr>
                        <w:trHeight w:hRule="exact" w:val="200"/>
                      </w:trPr>
                      <w:tc>
                        <w:tcPr>
                          <w:tcW w:w="2694" w:type="dxa"/>
                        </w:tcPr>
                        <w:p w:rsidR="004F70C3" w:rsidRPr="000E2E6C" w:rsidRDefault="004F70C3">
                          <w:pPr>
                            <w:rPr>
                              <w:sz w:val="16"/>
                              <w:szCs w:val="16"/>
                            </w:rPr>
                          </w:pPr>
                        </w:p>
                        <w:p w:rsidR="004F70C3" w:rsidRPr="000E2E6C" w:rsidRDefault="004F70C3">
                          <w:pPr>
                            <w:rPr>
                              <w:sz w:val="16"/>
                              <w:szCs w:val="16"/>
                            </w:rPr>
                          </w:pPr>
                        </w:p>
                      </w:tc>
                    </w:tr>
                    <w:tr w:rsidR="004F70C3" w:rsidRPr="000E2E6C" w:rsidTr="005D651B">
                      <w:trPr>
                        <w:trHeight w:val="5113"/>
                      </w:trPr>
                      <w:tc>
                        <w:tcPr>
                          <w:tcW w:w="2694" w:type="dxa"/>
                        </w:tcPr>
                        <w:p w:rsidR="004F70C3" w:rsidRPr="000E2E6C" w:rsidRDefault="004F70C3" w:rsidP="006C24A5">
                          <w:pPr>
                            <w:pStyle w:val="Huisstijl-Adres"/>
                            <w:spacing w:after="0"/>
                            <w:rPr>
                              <w:b/>
                              <w:sz w:val="16"/>
                              <w:szCs w:val="16"/>
                            </w:rPr>
                          </w:pPr>
                        </w:p>
                        <w:p w:rsidR="004F70C3" w:rsidRPr="000E2E6C" w:rsidRDefault="004F70C3" w:rsidP="00BB055B">
                          <w:pPr>
                            <w:pStyle w:val="Huisstijl-Gegeven"/>
                            <w:rPr>
                              <w:b/>
                              <w:sz w:val="16"/>
                              <w:szCs w:val="16"/>
                            </w:rPr>
                          </w:pPr>
                        </w:p>
                      </w:tc>
                    </w:tr>
                  </w:tbl>
                  <w:p w:rsidR="004F70C3" w:rsidRDefault="004F70C3"/>
                  <w:p w:rsidR="004F70C3" w:rsidRPr="000E2E6C" w:rsidRDefault="004F70C3" w:rsidP="00B72BAB">
                    <w:pPr>
                      <w:ind w:left="-142"/>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C3" w:rsidRDefault="004F70C3">
    <w:pPr>
      <w:pStyle w:val="Koptekst"/>
    </w:pPr>
    <w:r w:rsidRPr="00893E96">
      <w:rPr>
        <w:noProof/>
      </w:rPr>
      <w:drawing>
        <wp:anchor distT="0" distB="0" distL="114300" distR="114300" simplePos="0" relativeHeight="251664384" behindDoc="1" locked="0" layoutInCell="1" allowOverlap="1" wp14:anchorId="529EA8C2" wp14:editId="2BBD0E04">
          <wp:simplePos x="0" y="0"/>
          <wp:positionH relativeFrom="column">
            <wp:posOffset>3109595</wp:posOffset>
          </wp:positionH>
          <wp:positionV relativeFrom="paragraph">
            <wp:posOffset>-393065</wp:posOffset>
          </wp:positionV>
          <wp:extent cx="2447925" cy="1133475"/>
          <wp:effectExtent l="0" t="0" r="9525" b="9525"/>
          <wp:wrapTight wrapText="bothSides">
            <wp:wrapPolygon edited="0">
              <wp:start x="0" y="0"/>
              <wp:lineTo x="0" y="21418"/>
              <wp:lineTo x="21516" y="21418"/>
              <wp:lineTo x="21516" y="0"/>
              <wp:lineTo x="0" y="0"/>
            </wp:wrapPolygon>
          </wp:wrapTight>
          <wp:docPr id="5" name="Afbeelding 3" descr="Beschrijving: C:\Documents and Settings\Bon0a00\Bureaublad\RO_B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Documents and Settings\Bon0a00\Bureaublad\RO_BD_Woordbeeld_Briefinprint_n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1609"/>
                  <a:stretch/>
                </pic:blipFill>
                <pic:spPr bwMode="auto">
                  <a:xfrm>
                    <a:off x="0" y="0"/>
                    <a:ext cx="244792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4C3"/>
    <w:multiLevelType w:val="hybridMultilevel"/>
    <w:tmpl w:val="AE407894"/>
    <w:lvl w:ilvl="0" w:tplc="5DD87EAA">
      <w:start w:val="1"/>
      <w:numFmt w:val="bullet"/>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F54C02"/>
    <w:multiLevelType w:val="hybridMultilevel"/>
    <w:tmpl w:val="57DE3F58"/>
    <w:lvl w:ilvl="0" w:tplc="B8620300">
      <w:start w:val="1828"/>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461A21"/>
    <w:multiLevelType w:val="hybridMultilevel"/>
    <w:tmpl w:val="2800EC5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FD3BF8"/>
    <w:multiLevelType w:val="multilevel"/>
    <w:tmpl w:val="53C2A64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15:restartNumberingAfterBreak="0">
    <w:nsid w:val="402A4B6F"/>
    <w:multiLevelType w:val="hybridMultilevel"/>
    <w:tmpl w:val="699632C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43596EBD"/>
    <w:multiLevelType w:val="hybridMultilevel"/>
    <w:tmpl w:val="3D6224AA"/>
    <w:lvl w:ilvl="0" w:tplc="08EEE7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A81C54"/>
    <w:multiLevelType w:val="hybridMultilevel"/>
    <w:tmpl w:val="D472A18E"/>
    <w:lvl w:ilvl="0" w:tplc="97B459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58A52A1"/>
    <w:multiLevelType w:val="hybridMultilevel"/>
    <w:tmpl w:val="B694F636"/>
    <w:lvl w:ilvl="0" w:tplc="E4B0F88C">
      <w:numFmt w:val="bullet"/>
      <w:lvlText w:val="-"/>
      <w:lvlJc w:val="left"/>
      <w:pPr>
        <w:ind w:left="1065" w:hanging="705"/>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021082"/>
    <w:multiLevelType w:val="hybridMultilevel"/>
    <w:tmpl w:val="126C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6B06CC"/>
    <w:multiLevelType w:val="hybridMultilevel"/>
    <w:tmpl w:val="5D98E7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5C3683"/>
    <w:multiLevelType w:val="hybridMultilevel"/>
    <w:tmpl w:val="9A54F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CF5524"/>
    <w:multiLevelType w:val="hybridMultilevel"/>
    <w:tmpl w:val="2AFED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3"/>
  </w:num>
  <w:num w:numId="5">
    <w:abstractNumId w:val="8"/>
  </w:num>
  <w:num w:numId="6">
    <w:abstractNumId w:val="1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
  </w:num>
  <w:num w:numId="45">
    <w:abstractNumId w:val="14"/>
  </w:num>
  <w:num w:numId="46">
    <w:abstractNumId w:val="12"/>
  </w:num>
  <w:num w:numId="47">
    <w:abstractNumId w:val="6"/>
  </w:num>
  <w:num w:numId="48">
    <w:abstractNumId w:val="9"/>
  </w:num>
  <w:num w:numId="49">
    <w:abstractNumId w:val="2"/>
  </w:num>
  <w:num w:numId="50">
    <w:abstractNumId w:val="5"/>
  </w:num>
  <w:num w:numId="51">
    <w:abstractNumId w:val="10"/>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nhef" w:val="Uw brief n.a.v. de verstrekte inkomensindicatie"/>
    <w:docVar w:name="BezoekPlaats" w:val="7314 PS  Apeldoorn"/>
    <w:docVar w:name="BezoekStraat" w:val="John F. Kennedylaan 8"/>
    <w:docVar w:name="Contactpersoon" w:val="M. Zijlstra"/>
    <w:docVar w:name="Directie" w:val="Centrale Administratie"/>
    <w:docVar w:name="EenheidPostPlaats" w:val="7300 GJ  Apeldoorn"/>
    <w:docVar w:name="EenheidTelefoon" w:val="023 1234567"/>
    <w:docVar w:name="Email" w:val="m_zijlstra@belastingdienst.nl"/>
    <w:docVar w:name="GeadrNaam" w:val="M.A.A. van Atten-Kouwenhoven"/>
    <w:docVar w:name="GeadrPostAdres" w:val="Buitenwatersloot 292"/>
    <w:docVar w:name="GeadrPostPlaats" w:val="2614 GR  DELFT"/>
    <w:docVar w:name="Inspect" w:val="Waar"/>
    <w:docVar w:name="OndertekAfsluiting" w:val="Hoogachtend,"/>
    <w:docVar w:name="OndertekNaam" w:val="mr. M. Zijlstra"/>
    <w:docVar w:name="OndertekOud" w:val="Hoogachtend,"/>
    <w:docVar w:name="Onthoud" w:val="Grote ondernemingen"/>
    <w:docVar w:name="Ontvanger" w:val="Onwaar"/>
    <w:docVar w:name="OscarEnvelloppe" w:val="HHHH_x000b__x000b__x000b_"/>
    <w:docVar w:name="OscarEnveloppe" w:val="Onwaar"/>
    <w:docVar w:name="PersoonDoorkiesNr" w:val="088 - 156 41 02"/>
    <w:docVar w:name="PersoonTeamnaam" w:val="Team Juridisch Advies en Klachten"/>
    <w:docVar w:name="PersoonTelefax" w:val="54353453"/>
    <w:docVar w:name="PostNummer" w:val="Postbus 9047"/>
    <w:docVar w:name="SoortEenheid" w:val="FIOD"/>
    <w:docVar w:name="StandaardEnveloppe" w:val="standaard"/>
  </w:docVars>
  <w:rsids>
    <w:rsidRoot w:val="00CB2925"/>
    <w:rsid w:val="00000DCC"/>
    <w:rsid w:val="0000655A"/>
    <w:rsid w:val="000067E8"/>
    <w:rsid w:val="000116FC"/>
    <w:rsid w:val="00012F40"/>
    <w:rsid w:val="000146FB"/>
    <w:rsid w:val="000210D9"/>
    <w:rsid w:val="00024ED5"/>
    <w:rsid w:val="00030100"/>
    <w:rsid w:val="0003183D"/>
    <w:rsid w:val="000331F4"/>
    <w:rsid w:val="00034B2E"/>
    <w:rsid w:val="00035826"/>
    <w:rsid w:val="00036AA8"/>
    <w:rsid w:val="00036CD1"/>
    <w:rsid w:val="00037D58"/>
    <w:rsid w:val="00044B4B"/>
    <w:rsid w:val="0004605E"/>
    <w:rsid w:val="00053D5D"/>
    <w:rsid w:val="00055172"/>
    <w:rsid w:val="0005729A"/>
    <w:rsid w:val="00061377"/>
    <w:rsid w:val="00063A7B"/>
    <w:rsid w:val="00073703"/>
    <w:rsid w:val="00073CA9"/>
    <w:rsid w:val="0007624E"/>
    <w:rsid w:val="00080FBC"/>
    <w:rsid w:val="00085B9F"/>
    <w:rsid w:val="00086264"/>
    <w:rsid w:val="000877F4"/>
    <w:rsid w:val="00091C99"/>
    <w:rsid w:val="000920C1"/>
    <w:rsid w:val="00094677"/>
    <w:rsid w:val="000961DD"/>
    <w:rsid w:val="000967A8"/>
    <w:rsid w:val="000A3447"/>
    <w:rsid w:val="000A3EF5"/>
    <w:rsid w:val="000A47EE"/>
    <w:rsid w:val="000A54E3"/>
    <w:rsid w:val="000B2847"/>
    <w:rsid w:val="000B2D3B"/>
    <w:rsid w:val="000B4317"/>
    <w:rsid w:val="000B4AE1"/>
    <w:rsid w:val="000C0329"/>
    <w:rsid w:val="000C1532"/>
    <w:rsid w:val="000C5A13"/>
    <w:rsid w:val="000C7323"/>
    <w:rsid w:val="000D23CF"/>
    <w:rsid w:val="000D5660"/>
    <w:rsid w:val="000E0ACD"/>
    <w:rsid w:val="000E2E6C"/>
    <w:rsid w:val="000E4513"/>
    <w:rsid w:val="000E51EC"/>
    <w:rsid w:val="000E5EBB"/>
    <w:rsid w:val="000F0A32"/>
    <w:rsid w:val="000F1C83"/>
    <w:rsid w:val="000F2D1B"/>
    <w:rsid w:val="000F45E5"/>
    <w:rsid w:val="000F5231"/>
    <w:rsid w:val="0010284B"/>
    <w:rsid w:val="00102D12"/>
    <w:rsid w:val="0010632D"/>
    <w:rsid w:val="0010688D"/>
    <w:rsid w:val="001075D1"/>
    <w:rsid w:val="00110850"/>
    <w:rsid w:val="00110CBF"/>
    <w:rsid w:val="00120D4B"/>
    <w:rsid w:val="00120EE6"/>
    <w:rsid w:val="00123777"/>
    <w:rsid w:val="00124A59"/>
    <w:rsid w:val="00124AB0"/>
    <w:rsid w:val="001254C0"/>
    <w:rsid w:val="00127E96"/>
    <w:rsid w:val="00130AC8"/>
    <w:rsid w:val="001310EF"/>
    <w:rsid w:val="00133D94"/>
    <w:rsid w:val="00141804"/>
    <w:rsid w:val="00142CB9"/>
    <w:rsid w:val="0014495E"/>
    <w:rsid w:val="00145AAD"/>
    <w:rsid w:val="00150C1C"/>
    <w:rsid w:val="00160A4F"/>
    <w:rsid w:val="0016335D"/>
    <w:rsid w:val="00165FBE"/>
    <w:rsid w:val="0017446B"/>
    <w:rsid w:val="001771AA"/>
    <w:rsid w:val="001808B1"/>
    <w:rsid w:val="001825AD"/>
    <w:rsid w:val="00182D1C"/>
    <w:rsid w:val="00185F63"/>
    <w:rsid w:val="0018615C"/>
    <w:rsid w:val="00187F7E"/>
    <w:rsid w:val="0019019D"/>
    <w:rsid w:val="001914C8"/>
    <w:rsid w:val="001918FF"/>
    <w:rsid w:val="00192850"/>
    <w:rsid w:val="00194223"/>
    <w:rsid w:val="001A0209"/>
    <w:rsid w:val="001A1A38"/>
    <w:rsid w:val="001A1DCD"/>
    <w:rsid w:val="001A4028"/>
    <w:rsid w:val="001A7594"/>
    <w:rsid w:val="001B0ADB"/>
    <w:rsid w:val="001B1BCC"/>
    <w:rsid w:val="001B7948"/>
    <w:rsid w:val="001C1E55"/>
    <w:rsid w:val="001C29EE"/>
    <w:rsid w:val="001D0961"/>
    <w:rsid w:val="001D4AB6"/>
    <w:rsid w:val="001D72C6"/>
    <w:rsid w:val="001D73C9"/>
    <w:rsid w:val="001E10EF"/>
    <w:rsid w:val="001E22CE"/>
    <w:rsid w:val="001E5AB7"/>
    <w:rsid w:val="001E66E8"/>
    <w:rsid w:val="001E705B"/>
    <w:rsid w:val="001E7917"/>
    <w:rsid w:val="001F2A43"/>
    <w:rsid w:val="001F53D3"/>
    <w:rsid w:val="001F761D"/>
    <w:rsid w:val="002020A4"/>
    <w:rsid w:val="002042E9"/>
    <w:rsid w:val="00206206"/>
    <w:rsid w:val="002107FA"/>
    <w:rsid w:val="002125EB"/>
    <w:rsid w:val="002159D8"/>
    <w:rsid w:val="00215C15"/>
    <w:rsid w:val="002162FB"/>
    <w:rsid w:val="002303FB"/>
    <w:rsid w:val="00233A9D"/>
    <w:rsid w:val="00234A88"/>
    <w:rsid w:val="00235062"/>
    <w:rsid w:val="00237337"/>
    <w:rsid w:val="002374E7"/>
    <w:rsid w:val="002403A5"/>
    <w:rsid w:val="00241FB6"/>
    <w:rsid w:val="00245588"/>
    <w:rsid w:val="00246F4F"/>
    <w:rsid w:val="0024706F"/>
    <w:rsid w:val="00251ABB"/>
    <w:rsid w:val="0025202E"/>
    <w:rsid w:val="002527D9"/>
    <w:rsid w:val="002534C4"/>
    <w:rsid w:val="00254321"/>
    <w:rsid w:val="002545ED"/>
    <w:rsid w:val="0025508B"/>
    <w:rsid w:val="00257D9D"/>
    <w:rsid w:val="00266DF9"/>
    <w:rsid w:val="0027155B"/>
    <w:rsid w:val="00271CE1"/>
    <w:rsid w:val="002753E6"/>
    <w:rsid w:val="00277A14"/>
    <w:rsid w:val="00277FED"/>
    <w:rsid w:val="002819EC"/>
    <w:rsid w:val="00283DE1"/>
    <w:rsid w:val="00284952"/>
    <w:rsid w:val="0028557D"/>
    <w:rsid w:val="00291F5F"/>
    <w:rsid w:val="00293774"/>
    <w:rsid w:val="00294FF8"/>
    <w:rsid w:val="0029717C"/>
    <w:rsid w:val="002A00BD"/>
    <w:rsid w:val="002A31B5"/>
    <w:rsid w:val="002A3DEA"/>
    <w:rsid w:val="002A6674"/>
    <w:rsid w:val="002A74BA"/>
    <w:rsid w:val="002B2D90"/>
    <w:rsid w:val="002B2DA4"/>
    <w:rsid w:val="002B598C"/>
    <w:rsid w:val="002C0E87"/>
    <w:rsid w:val="002C16C8"/>
    <w:rsid w:val="002C2E72"/>
    <w:rsid w:val="002C383B"/>
    <w:rsid w:val="002C3D90"/>
    <w:rsid w:val="002C492E"/>
    <w:rsid w:val="002C5508"/>
    <w:rsid w:val="002C7B4F"/>
    <w:rsid w:val="002D1D6D"/>
    <w:rsid w:val="002D2594"/>
    <w:rsid w:val="002D49F7"/>
    <w:rsid w:val="002E24D8"/>
    <w:rsid w:val="002E49D1"/>
    <w:rsid w:val="002E4B5D"/>
    <w:rsid w:val="002E51A0"/>
    <w:rsid w:val="002F5AC7"/>
    <w:rsid w:val="002F6B34"/>
    <w:rsid w:val="002F7638"/>
    <w:rsid w:val="00300F98"/>
    <w:rsid w:val="00303F5A"/>
    <w:rsid w:val="00304D49"/>
    <w:rsid w:val="00310B62"/>
    <w:rsid w:val="00313105"/>
    <w:rsid w:val="003210AC"/>
    <w:rsid w:val="00321888"/>
    <w:rsid w:val="0032438D"/>
    <w:rsid w:val="00331B0E"/>
    <w:rsid w:val="00331B45"/>
    <w:rsid w:val="003320A6"/>
    <w:rsid w:val="0033434E"/>
    <w:rsid w:val="00336174"/>
    <w:rsid w:val="0034023A"/>
    <w:rsid w:val="003439EB"/>
    <w:rsid w:val="00346173"/>
    <w:rsid w:val="00350173"/>
    <w:rsid w:val="00351A1A"/>
    <w:rsid w:val="00351C48"/>
    <w:rsid w:val="00352C95"/>
    <w:rsid w:val="003549B8"/>
    <w:rsid w:val="00362652"/>
    <w:rsid w:val="0036674E"/>
    <w:rsid w:val="00370AA0"/>
    <w:rsid w:val="00370B35"/>
    <w:rsid w:val="003724C8"/>
    <w:rsid w:val="00376E53"/>
    <w:rsid w:val="003958EE"/>
    <w:rsid w:val="00397D55"/>
    <w:rsid w:val="003A18A3"/>
    <w:rsid w:val="003A3AFC"/>
    <w:rsid w:val="003A4203"/>
    <w:rsid w:val="003A563C"/>
    <w:rsid w:val="003B04CA"/>
    <w:rsid w:val="003B113A"/>
    <w:rsid w:val="003B697F"/>
    <w:rsid w:val="003B6A77"/>
    <w:rsid w:val="003C13A9"/>
    <w:rsid w:val="003C4EB5"/>
    <w:rsid w:val="003C6B47"/>
    <w:rsid w:val="003C7FB5"/>
    <w:rsid w:val="003D0663"/>
    <w:rsid w:val="003D0E81"/>
    <w:rsid w:val="003D51FB"/>
    <w:rsid w:val="003D7EEC"/>
    <w:rsid w:val="003E0642"/>
    <w:rsid w:val="003F03B3"/>
    <w:rsid w:val="003F09C6"/>
    <w:rsid w:val="003F26CE"/>
    <w:rsid w:val="004001ED"/>
    <w:rsid w:val="00400773"/>
    <w:rsid w:val="00404603"/>
    <w:rsid w:val="00404A17"/>
    <w:rsid w:val="004067D2"/>
    <w:rsid w:val="004075FB"/>
    <w:rsid w:val="00413CEC"/>
    <w:rsid w:val="00414A98"/>
    <w:rsid w:val="0041528D"/>
    <w:rsid w:val="00416081"/>
    <w:rsid w:val="004172FF"/>
    <w:rsid w:val="00426A13"/>
    <w:rsid w:val="004279CC"/>
    <w:rsid w:val="0043210E"/>
    <w:rsid w:val="00432FE1"/>
    <w:rsid w:val="00434CF3"/>
    <w:rsid w:val="00437520"/>
    <w:rsid w:val="004462F1"/>
    <w:rsid w:val="00446B2A"/>
    <w:rsid w:val="00451205"/>
    <w:rsid w:val="004544E6"/>
    <w:rsid w:val="00455419"/>
    <w:rsid w:val="00457328"/>
    <w:rsid w:val="00457468"/>
    <w:rsid w:val="004575F5"/>
    <w:rsid w:val="00461B52"/>
    <w:rsid w:val="00470CFB"/>
    <w:rsid w:val="00472F99"/>
    <w:rsid w:val="00473487"/>
    <w:rsid w:val="004739E1"/>
    <w:rsid w:val="004746A4"/>
    <w:rsid w:val="00474B4E"/>
    <w:rsid w:val="00480611"/>
    <w:rsid w:val="00486E17"/>
    <w:rsid w:val="00490294"/>
    <w:rsid w:val="00496A92"/>
    <w:rsid w:val="004A3704"/>
    <w:rsid w:val="004A5740"/>
    <w:rsid w:val="004A5B95"/>
    <w:rsid w:val="004A5C31"/>
    <w:rsid w:val="004B533A"/>
    <w:rsid w:val="004B7841"/>
    <w:rsid w:val="004C0AFE"/>
    <w:rsid w:val="004C1FA5"/>
    <w:rsid w:val="004C2E12"/>
    <w:rsid w:val="004C3412"/>
    <w:rsid w:val="004C3E3C"/>
    <w:rsid w:val="004C43D2"/>
    <w:rsid w:val="004C4603"/>
    <w:rsid w:val="004C7B99"/>
    <w:rsid w:val="004D1686"/>
    <w:rsid w:val="004D3472"/>
    <w:rsid w:val="004D3D8B"/>
    <w:rsid w:val="004D45F3"/>
    <w:rsid w:val="004D60C2"/>
    <w:rsid w:val="004D6D2C"/>
    <w:rsid w:val="004D7AB2"/>
    <w:rsid w:val="004D7D2E"/>
    <w:rsid w:val="004E1DF9"/>
    <w:rsid w:val="004E4D79"/>
    <w:rsid w:val="004F70C3"/>
    <w:rsid w:val="0050317A"/>
    <w:rsid w:val="00503735"/>
    <w:rsid w:val="00506028"/>
    <w:rsid w:val="0051383B"/>
    <w:rsid w:val="00514662"/>
    <w:rsid w:val="005154F4"/>
    <w:rsid w:val="0051619E"/>
    <w:rsid w:val="00524F24"/>
    <w:rsid w:val="00526AC6"/>
    <w:rsid w:val="00535491"/>
    <w:rsid w:val="00535D43"/>
    <w:rsid w:val="00540D4D"/>
    <w:rsid w:val="00540F6C"/>
    <w:rsid w:val="00542AF2"/>
    <w:rsid w:val="005436F1"/>
    <w:rsid w:val="0054382B"/>
    <w:rsid w:val="00544BB6"/>
    <w:rsid w:val="00545349"/>
    <w:rsid w:val="00545690"/>
    <w:rsid w:val="00546877"/>
    <w:rsid w:val="00551DFF"/>
    <w:rsid w:val="00553E74"/>
    <w:rsid w:val="0055437A"/>
    <w:rsid w:val="005614C3"/>
    <w:rsid w:val="005617B7"/>
    <w:rsid w:val="00561A7B"/>
    <w:rsid w:val="00564430"/>
    <w:rsid w:val="00566727"/>
    <w:rsid w:val="00570702"/>
    <w:rsid w:val="00574036"/>
    <w:rsid w:val="0057430C"/>
    <w:rsid w:val="005752CD"/>
    <w:rsid w:val="00575CEE"/>
    <w:rsid w:val="005838BC"/>
    <w:rsid w:val="00584A0F"/>
    <w:rsid w:val="00584C9D"/>
    <w:rsid w:val="0059145F"/>
    <w:rsid w:val="00591A01"/>
    <w:rsid w:val="00592B9B"/>
    <w:rsid w:val="00593715"/>
    <w:rsid w:val="00595827"/>
    <w:rsid w:val="005959C6"/>
    <w:rsid w:val="005A4D14"/>
    <w:rsid w:val="005A702B"/>
    <w:rsid w:val="005B09FA"/>
    <w:rsid w:val="005B271F"/>
    <w:rsid w:val="005B4C11"/>
    <w:rsid w:val="005B64F7"/>
    <w:rsid w:val="005B745B"/>
    <w:rsid w:val="005C0069"/>
    <w:rsid w:val="005C41C4"/>
    <w:rsid w:val="005C7C18"/>
    <w:rsid w:val="005D1E8C"/>
    <w:rsid w:val="005D44D7"/>
    <w:rsid w:val="005D5D2A"/>
    <w:rsid w:val="005D651B"/>
    <w:rsid w:val="005E37BC"/>
    <w:rsid w:val="005E451F"/>
    <w:rsid w:val="005E67B3"/>
    <w:rsid w:val="005F2A76"/>
    <w:rsid w:val="005F44D8"/>
    <w:rsid w:val="005F49CF"/>
    <w:rsid w:val="005F4A8E"/>
    <w:rsid w:val="005F7104"/>
    <w:rsid w:val="006064B6"/>
    <w:rsid w:val="0061017E"/>
    <w:rsid w:val="00611B40"/>
    <w:rsid w:val="00614B0C"/>
    <w:rsid w:val="00615584"/>
    <w:rsid w:val="00621F75"/>
    <w:rsid w:val="00623737"/>
    <w:rsid w:val="00624F78"/>
    <w:rsid w:val="006304FB"/>
    <w:rsid w:val="0063242F"/>
    <w:rsid w:val="00634DA3"/>
    <w:rsid w:val="00641835"/>
    <w:rsid w:val="00641939"/>
    <w:rsid w:val="00642A79"/>
    <w:rsid w:val="006453F2"/>
    <w:rsid w:val="006461AF"/>
    <w:rsid w:val="006472D1"/>
    <w:rsid w:val="006528ED"/>
    <w:rsid w:val="00652AE4"/>
    <w:rsid w:val="00653F14"/>
    <w:rsid w:val="00654644"/>
    <w:rsid w:val="00654AAC"/>
    <w:rsid w:val="006560BE"/>
    <w:rsid w:val="006576EF"/>
    <w:rsid w:val="006600D3"/>
    <w:rsid w:val="00667ABF"/>
    <w:rsid w:val="0067027F"/>
    <w:rsid w:val="00672529"/>
    <w:rsid w:val="00680308"/>
    <w:rsid w:val="006807D6"/>
    <w:rsid w:val="0068191E"/>
    <w:rsid w:val="00682402"/>
    <w:rsid w:val="00685101"/>
    <w:rsid w:val="006864C9"/>
    <w:rsid w:val="00686C85"/>
    <w:rsid w:val="00687134"/>
    <w:rsid w:val="006872B3"/>
    <w:rsid w:val="0069356C"/>
    <w:rsid w:val="00695090"/>
    <w:rsid w:val="00695CA9"/>
    <w:rsid w:val="00697C52"/>
    <w:rsid w:val="006A4949"/>
    <w:rsid w:val="006A4AE3"/>
    <w:rsid w:val="006A4C1D"/>
    <w:rsid w:val="006A6754"/>
    <w:rsid w:val="006A78AD"/>
    <w:rsid w:val="006B38FB"/>
    <w:rsid w:val="006B3C8C"/>
    <w:rsid w:val="006B4525"/>
    <w:rsid w:val="006B4BCE"/>
    <w:rsid w:val="006B51A6"/>
    <w:rsid w:val="006B5D84"/>
    <w:rsid w:val="006B7B7A"/>
    <w:rsid w:val="006C15A7"/>
    <w:rsid w:val="006C24A5"/>
    <w:rsid w:val="006C7E40"/>
    <w:rsid w:val="006D05E5"/>
    <w:rsid w:val="006D2BD0"/>
    <w:rsid w:val="006D66BF"/>
    <w:rsid w:val="006E45D9"/>
    <w:rsid w:val="006F394B"/>
    <w:rsid w:val="00701411"/>
    <w:rsid w:val="00701827"/>
    <w:rsid w:val="00702CE1"/>
    <w:rsid w:val="007064B7"/>
    <w:rsid w:val="00706894"/>
    <w:rsid w:val="0071497E"/>
    <w:rsid w:val="00724DDE"/>
    <w:rsid w:val="00726655"/>
    <w:rsid w:val="007271BD"/>
    <w:rsid w:val="00727CFA"/>
    <w:rsid w:val="00736046"/>
    <w:rsid w:val="0074036A"/>
    <w:rsid w:val="00744CE1"/>
    <w:rsid w:val="0074526E"/>
    <w:rsid w:val="00746D2F"/>
    <w:rsid w:val="007505BF"/>
    <w:rsid w:val="00752A39"/>
    <w:rsid w:val="00753B05"/>
    <w:rsid w:val="00755070"/>
    <w:rsid w:val="0075638B"/>
    <w:rsid w:val="0075790C"/>
    <w:rsid w:val="0076097E"/>
    <w:rsid w:val="00760AAF"/>
    <w:rsid w:val="00763624"/>
    <w:rsid w:val="00765833"/>
    <w:rsid w:val="00765EEF"/>
    <w:rsid w:val="0077022A"/>
    <w:rsid w:val="00772ACF"/>
    <w:rsid w:val="00773C81"/>
    <w:rsid w:val="00774592"/>
    <w:rsid w:val="00776A23"/>
    <w:rsid w:val="00777669"/>
    <w:rsid w:val="0078117B"/>
    <w:rsid w:val="00782D0D"/>
    <w:rsid w:val="00786265"/>
    <w:rsid w:val="00790392"/>
    <w:rsid w:val="00793F04"/>
    <w:rsid w:val="00797322"/>
    <w:rsid w:val="007A3737"/>
    <w:rsid w:val="007A4076"/>
    <w:rsid w:val="007A59E1"/>
    <w:rsid w:val="007B1281"/>
    <w:rsid w:val="007B7424"/>
    <w:rsid w:val="007C2E78"/>
    <w:rsid w:val="007C3DD2"/>
    <w:rsid w:val="007D0451"/>
    <w:rsid w:val="007D290C"/>
    <w:rsid w:val="007D4FC4"/>
    <w:rsid w:val="007D6BDE"/>
    <w:rsid w:val="007E065B"/>
    <w:rsid w:val="007F0116"/>
    <w:rsid w:val="008022E1"/>
    <w:rsid w:val="00802C6C"/>
    <w:rsid w:val="008030A7"/>
    <w:rsid w:val="00804C98"/>
    <w:rsid w:val="00810BAF"/>
    <w:rsid w:val="008149B9"/>
    <w:rsid w:val="00822607"/>
    <w:rsid w:val="00832401"/>
    <w:rsid w:val="0083409B"/>
    <w:rsid w:val="00836560"/>
    <w:rsid w:val="00836FD3"/>
    <w:rsid w:val="00837B96"/>
    <w:rsid w:val="0084075C"/>
    <w:rsid w:val="00840DCD"/>
    <w:rsid w:val="00840DCE"/>
    <w:rsid w:val="00841423"/>
    <w:rsid w:val="00844716"/>
    <w:rsid w:val="00844AEB"/>
    <w:rsid w:val="00851F7E"/>
    <w:rsid w:val="00851FCA"/>
    <w:rsid w:val="00856E6F"/>
    <w:rsid w:val="00860865"/>
    <w:rsid w:val="00866138"/>
    <w:rsid w:val="00866595"/>
    <w:rsid w:val="00870B40"/>
    <w:rsid w:val="00871D0C"/>
    <w:rsid w:val="00871FFA"/>
    <w:rsid w:val="008728E9"/>
    <w:rsid w:val="008739AE"/>
    <w:rsid w:val="00876475"/>
    <w:rsid w:val="008768F9"/>
    <w:rsid w:val="008833D7"/>
    <w:rsid w:val="00884F2E"/>
    <w:rsid w:val="0088727A"/>
    <w:rsid w:val="00891E6F"/>
    <w:rsid w:val="00892A55"/>
    <w:rsid w:val="00893D4C"/>
    <w:rsid w:val="00893E96"/>
    <w:rsid w:val="00894326"/>
    <w:rsid w:val="0089605D"/>
    <w:rsid w:val="00896C97"/>
    <w:rsid w:val="008A13E4"/>
    <w:rsid w:val="008A1421"/>
    <w:rsid w:val="008A1E5F"/>
    <w:rsid w:val="008A683B"/>
    <w:rsid w:val="008A69F7"/>
    <w:rsid w:val="008B1CA3"/>
    <w:rsid w:val="008B4DA0"/>
    <w:rsid w:val="008C0776"/>
    <w:rsid w:val="008C239A"/>
    <w:rsid w:val="008C4582"/>
    <w:rsid w:val="008C4876"/>
    <w:rsid w:val="008C527F"/>
    <w:rsid w:val="008C5B9A"/>
    <w:rsid w:val="008C6A4B"/>
    <w:rsid w:val="008C78BB"/>
    <w:rsid w:val="008D798E"/>
    <w:rsid w:val="008E36AE"/>
    <w:rsid w:val="008F06A0"/>
    <w:rsid w:val="008F35F3"/>
    <w:rsid w:val="008F440A"/>
    <w:rsid w:val="008F44D8"/>
    <w:rsid w:val="00904919"/>
    <w:rsid w:val="0090501F"/>
    <w:rsid w:val="00910D0E"/>
    <w:rsid w:val="009120D4"/>
    <w:rsid w:val="00912689"/>
    <w:rsid w:val="00914016"/>
    <w:rsid w:val="00921583"/>
    <w:rsid w:val="00921F60"/>
    <w:rsid w:val="00921FDB"/>
    <w:rsid w:val="009241D9"/>
    <w:rsid w:val="00926007"/>
    <w:rsid w:val="00926E2F"/>
    <w:rsid w:val="00927E2C"/>
    <w:rsid w:val="00927EF8"/>
    <w:rsid w:val="009301E7"/>
    <w:rsid w:val="00932857"/>
    <w:rsid w:val="009330D1"/>
    <w:rsid w:val="00933614"/>
    <w:rsid w:val="009339C5"/>
    <w:rsid w:val="00941FD6"/>
    <w:rsid w:val="00943207"/>
    <w:rsid w:val="00943223"/>
    <w:rsid w:val="00944133"/>
    <w:rsid w:val="00951D13"/>
    <w:rsid w:val="009637D0"/>
    <w:rsid w:val="00964BE0"/>
    <w:rsid w:val="00977093"/>
    <w:rsid w:val="009836EB"/>
    <w:rsid w:val="0098373F"/>
    <w:rsid w:val="00983AA1"/>
    <w:rsid w:val="009850D5"/>
    <w:rsid w:val="00990776"/>
    <w:rsid w:val="00991943"/>
    <w:rsid w:val="00992E11"/>
    <w:rsid w:val="00992F3F"/>
    <w:rsid w:val="00993DDF"/>
    <w:rsid w:val="00993FDC"/>
    <w:rsid w:val="00995A93"/>
    <w:rsid w:val="00996984"/>
    <w:rsid w:val="009A08D2"/>
    <w:rsid w:val="009A151F"/>
    <w:rsid w:val="009A2409"/>
    <w:rsid w:val="009A51C4"/>
    <w:rsid w:val="009A7A0A"/>
    <w:rsid w:val="009B2F9D"/>
    <w:rsid w:val="009B2FC5"/>
    <w:rsid w:val="009B4F94"/>
    <w:rsid w:val="009B65B1"/>
    <w:rsid w:val="009C04F9"/>
    <w:rsid w:val="009C0CA4"/>
    <w:rsid w:val="009C3522"/>
    <w:rsid w:val="009D6BB9"/>
    <w:rsid w:val="009D7215"/>
    <w:rsid w:val="009E18A0"/>
    <w:rsid w:val="009E1DB4"/>
    <w:rsid w:val="009E5F96"/>
    <w:rsid w:val="009F04E1"/>
    <w:rsid w:val="00A003F2"/>
    <w:rsid w:val="00A00B4D"/>
    <w:rsid w:val="00A06BCF"/>
    <w:rsid w:val="00A078FC"/>
    <w:rsid w:val="00A119E4"/>
    <w:rsid w:val="00A139FE"/>
    <w:rsid w:val="00A17B89"/>
    <w:rsid w:val="00A23F93"/>
    <w:rsid w:val="00A40411"/>
    <w:rsid w:val="00A5188D"/>
    <w:rsid w:val="00A5250C"/>
    <w:rsid w:val="00A55795"/>
    <w:rsid w:val="00A5638C"/>
    <w:rsid w:val="00A64595"/>
    <w:rsid w:val="00A65A80"/>
    <w:rsid w:val="00A65B42"/>
    <w:rsid w:val="00A67213"/>
    <w:rsid w:val="00A7038D"/>
    <w:rsid w:val="00A70EDC"/>
    <w:rsid w:val="00A71604"/>
    <w:rsid w:val="00A7518E"/>
    <w:rsid w:val="00A767A4"/>
    <w:rsid w:val="00A76866"/>
    <w:rsid w:val="00A772DE"/>
    <w:rsid w:val="00A8124D"/>
    <w:rsid w:val="00A8510C"/>
    <w:rsid w:val="00A87E75"/>
    <w:rsid w:val="00A9020A"/>
    <w:rsid w:val="00A9030D"/>
    <w:rsid w:val="00A9087A"/>
    <w:rsid w:val="00A91C83"/>
    <w:rsid w:val="00A97467"/>
    <w:rsid w:val="00AA081D"/>
    <w:rsid w:val="00AA0CE3"/>
    <w:rsid w:val="00AA4C88"/>
    <w:rsid w:val="00AB1F4E"/>
    <w:rsid w:val="00AB20C9"/>
    <w:rsid w:val="00AB3637"/>
    <w:rsid w:val="00AB4D59"/>
    <w:rsid w:val="00AB5ED4"/>
    <w:rsid w:val="00AB75A3"/>
    <w:rsid w:val="00AC2483"/>
    <w:rsid w:val="00AC2688"/>
    <w:rsid w:val="00AC5D05"/>
    <w:rsid w:val="00AD12C9"/>
    <w:rsid w:val="00AD2A59"/>
    <w:rsid w:val="00AD6D5F"/>
    <w:rsid w:val="00AD7606"/>
    <w:rsid w:val="00AE1162"/>
    <w:rsid w:val="00AE36B6"/>
    <w:rsid w:val="00AF0604"/>
    <w:rsid w:val="00AF2000"/>
    <w:rsid w:val="00B02908"/>
    <w:rsid w:val="00B02F91"/>
    <w:rsid w:val="00B06BE5"/>
    <w:rsid w:val="00B06DDF"/>
    <w:rsid w:val="00B076BB"/>
    <w:rsid w:val="00B149FA"/>
    <w:rsid w:val="00B16548"/>
    <w:rsid w:val="00B20400"/>
    <w:rsid w:val="00B22649"/>
    <w:rsid w:val="00B403B7"/>
    <w:rsid w:val="00B41401"/>
    <w:rsid w:val="00B422CB"/>
    <w:rsid w:val="00B473CC"/>
    <w:rsid w:val="00B51699"/>
    <w:rsid w:val="00B5431F"/>
    <w:rsid w:val="00B5614F"/>
    <w:rsid w:val="00B62C0C"/>
    <w:rsid w:val="00B64007"/>
    <w:rsid w:val="00B66369"/>
    <w:rsid w:val="00B66F2B"/>
    <w:rsid w:val="00B72BAB"/>
    <w:rsid w:val="00B72D0D"/>
    <w:rsid w:val="00B76C1C"/>
    <w:rsid w:val="00B77076"/>
    <w:rsid w:val="00B7731E"/>
    <w:rsid w:val="00B80F7E"/>
    <w:rsid w:val="00B87392"/>
    <w:rsid w:val="00B9025D"/>
    <w:rsid w:val="00B91B23"/>
    <w:rsid w:val="00B92106"/>
    <w:rsid w:val="00BA128A"/>
    <w:rsid w:val="00BA3BC1"/>
    <w:rsid w:val="00BA6271"/>
    <w:rsid w:val="00BA63C5"/>
    <w:rsid w:val="00BB055B"/>
    <w:rsid w:val="00BC03F2"/>
    <w:rsid w:val="00BC4E7F"/>
    <w:rsid w:val="00BC71A2"/>
    <w:rsid w:val="00BD0062"/>
    <w:rsid w:val="00BD067F"/>
    <w:rsid w:val="00BD1AF1"/>
    <w:rsid w:val="00BD45EE"/>
    <w:rsid w:val="00BD50FF"/>
    <w:rsid w:val="00BD6AEA"/>
    <w:rsid w:val="00BD7556"/>
    <w:rsid w:val="00BD7665"/>
    <w:rsid w:val="00BE02CD"/>
    <w:rsid w:val="00BE03CD"/>
    <w:rsid w:val="00BE4B9B"/>
    <w:rsid w:val="00BF0157"/>
    <w:rsid w:val="00BF4471"/>
    <w:rsid w:val="00BF4AA0"/>
    <w:rsid w:val="00C002E0"/>
    <w:rsid w:val="00C00302"/>
    <w:rsid w:val="00C04009"/>
    <w:rsid w:val="00C06C69"/>
    <w:rsid w:val="00C133DC"/>
    <w:rsid w:val="00C13BF6"/>
    <w:rsid w:val="00C21646"/>
    <w:rsid w:val="00C2179F"/>
    <w:rsid w:val="00C21909"/>
    <w:rsid w:val="00C22244"/>
    <w:rsid w:val="00C24CDC"/>
    <w:rsid w:val="00C25EFC"/>
    <w:rsid w:val="00C2604C"/>
    <w:rsid w:val="00C278AC"/>
    <w:rsid w:val="00C32B80"/>
    <w:rsid w:val="00C35063"/>
    <w:rsid w:val="00C35B50"/>
    <w:rsid w:val="00C3634A"/>
    <w:rsid w:val="00C3647C"/>
    <w:rsid w:val="00C36AC3"/>
    <w:rsid w:val="00C37552"/>
    <w:rsid w:val="00C405B2"/>
    <w:rsid w:val="00C41CE3"/>
    <w:rsid w:val="00C4425F"/>
    <w:rsid w:val="00C44A21"/>
    <w:rsid w:val="00C51003"/>
    <w:rsid w:val="00C5294D"/>
    <w:rsid w:val="00C53C69"/>
    <w:rsid w:val="00C5641C"/>
    <w:rsid w:val="00C60ED7"/>
    <w:rsid w:val="00C64631"/>
    <w:rsid w:val="00C6479B"/>
    <w:rsid w:val="00C66B70"/>
    <w:rsid w:val="00C73267"/>
    <w:rsid w:val="00C82002"/>
    <w:rsid w:val="00C82AF0"/>
    <w:rsid w:val="00C852C7"/>
    <w:rsid w:val="00C85444"/>
    <w:rsid w:val="00C871F2"/>
    <w:rsid w:val="00C90C35"/>
    <w:rsid w:val="00C91261"/>
    <w:rsid w:val="00C93CA8"/>
    <w:rsid w:val="00C97A77"/>
    <w:rsid w:val="00CA2203"/>
    <w:rsid w:val="00CA4848"/>
    <w:rsid w:val="00CA5D09"/>
    <w:rsid w:val="00CA78FF"/>
    <w:rsid w:val="00CB05CA"/>
    <w:rsid w:val="00CB22D0"/>
    <w:rsid w:val="00CB2925"/>
    <w:rsid w:val="00CB2CC9"/>
    <w:rsid w:val="00CB361B"/>
    <w:rsid w:val="00CC1056"/>
    <w:rsid w:val="00CC1A30"/>
    <w:rsid w:val="00CC2771"/>
    <w:rsid w:val="00CC6E93"/>
    <w:rsid w:val="00CD00A0"/>
    <w:rsid w:val="00CD1265"/>
    <w:rsid w:val="00CD2478"/>
    <w:rsid w:val="00CD42B0"/>
    <w:rsid w:val="00CD4D5B"/>
    <w:rsid w:val="00CD5C3D"/>
    <w:rsid w:val="00CD6D7A"/>
    <w:rsid w:val="00CE157C"/>
    <w:rsid w:val="00CE49D8"/>
    <w:rsid w:val="00CE4C90"/>
    <w:rsid w:val="00CE5163"/>
    <w:rsid w:val="00CE5DCF"/>
    <w:rsid w:val="00CE609B"/>
    <w:rsid w:val="00CE67FE"/>
    <w:rsid w:val="00CE78E1"/>
    <w:rsid w:val="00CF2910"/>
    <w:rsid w:val="00CF7E2C"/>
    <w:rsid w:val="00D01CD0"/>
    <w:rsid w:val="00D13B1F"/>
    <w:rsid w:val="00D14B0B"/>
    <w:rsid w:val="00D2196B"/>
    <w:rsid w:val="00D22588"/>
    <w:rsid w:val="00D23EBE"/>
    <w:rsid w:val="00D25D3E"/>
    <w:rsid w:val="00D25EFC"/>
    <w:rsid w:val="00D26443"/>
    <w:rsid w:val="00D26784"/>
    <w:rsid w:val="00D26C6B"/>
    <w:rsid w:val="00D32ADD"/>
    <w:rsid w:val="00D33AF6"/>
    <w:rsid w:val="00D34CDB"/>
    <w:rsid w:val="00D35163"/>
    <w:rsid w:val="00D35ACE"/>
    <w:rsid w:val="00D36013"/>
    <w:rsid w:val="00D4633A"/>
    <w:rsid w:val="00D46BBC"/>
    <w:rsid w:val="00D508D3"/>
    <w:rsid w:val="00D51758"/>
    <w:rsid w:val="00D54620"/>
    <w:rsid w:val="00D57FF2"/>
    <w:rsid w:val="00D61D45"/>
    <w:rsid w:val="00D62F9B"/>
    <w:rsid w:val="00D63013"/>
    <w:rsid w:val="00D63CC8"/>
    <w:rsid w:val="00D65A96"/>
    <w:rsid w:val="00D65CAA"/>
    <w:rsid w:val="00D67093"/>
    <w:rsid w:val="00D70A5C"/>
    <w:rsid w:val="00D71130"/>
    <w:rsid w:val="00D74A69"/>
    <w:rsid w:val="00D76169"/>
    <w:rsid w:val="00D76A6B"/>
    <w:rsid w:val="00D83D0F"/>
    <w:rsid w:val="00D87104"/>
    <w:rsid w:val="00D91AD7"/>
    <w:rsid w:val="00D944D4"/>
    <w:rsid w:val="00D94E2A"/>
    <w:rsid w:val="00DA0F58"/>
    <w:rsid w:val="00DA1115"/>
    <w:rsid w:val="00DA295D"/>
    <w:rsid w:val="00DA4930"/>
    <w:rsid w:val="00DB033A"/>
    <w:rsid w:val="00DB44AC"/>
    <w:rsid w:val="00DB5732"/>
    <w:rsid w:val="00DB5E47"/>
    <w:rsid w:val="00DB7CEF"/>
    <w:rsid w:val="00DC0942"/>
    <w:rsid w:val="00DC1570"/>
    <w:rsid w:val="00DC6DA8"/>
    <w:rsid w:val="00DD1E89"/>
    <w:rsid w:val="00DD2E36"/>
    <w:rsid w:val="00DD31E2"/>
    <w:rsid w:val="00DD48FF"/>
    <w:rsid w:val="00DE6AC1"/>
    <w:rsid w:val="00DE77B7"/>
    <w:rsid w:val="00E00015"/>
    <w:rsid w:val="00E0414E"/>
    <w:rsid w:val="00E04D91"/>
    <w:rsid w:val="00E07BF6"/>
    <w:rsid w:val="00E1013F"/>
    <w:rsid w:val="00E1714C"/>
    <w:rsid w:val="00E176C5"/>
    <w:rsid w:val="00E178A6"/>
    <w:rsid w:val="00E223A7"/>
    <w:rsid w:val="00E27A35"/>
    <w:rsid w:val="00E27FC3"/>
    <w:rsid w:val="00E41531"/>
    <w:rsid w:val="00E42459"/>
    <w:rsid w:val="00E45243"/>
    <w:rsid w:val="00E45B7C"/>
    <w:rsid w:val="00E504FE"/>
    <w:rsid w:val="00E60871"/>
    <w:rsid w:val="00E60A40"/>
    <w:rsid w:val="00E6172F"/>
    <w:rsid w:val="00E61A93"/>
    <w:rsid w:val="00E63CF4"/>
    <w:rsid w:val="00E648BF"/>
    <w:rsid w:val="00E6603A"/>
    <w:rsid w:val="00E82D9A"/>
    <w:rsid w:val="00E847E9"/>
    <w:rsid w:val="00E87660"/>
    <w:rsid w:val="00E87DBF"/>
    <w:rsid w:val="00E9310F"/>
    <w:rsid w:val="00E93134"/>
    <w:rsid w:val="00E955B8"/>
    <w:rsid w:val="00EA1A64"/>
    <w:rsid w:val="00EA3F34"/>
    <w:rsid w:val="00EA60BC"/>
    <w:rsid w:val="00EA6E54"/>
    <w:rsid w:val="00EB05D1"/>
    <w:rsid w:val="00EB4484"/>
    <w:rsid w:val="00EB500A"/>
    <w:rsid w:val="00EC08FB"/>
    <w:rsid w:val="00EC32F3"/>
    <w:rsid w:val="00EC386B"/>
    <w:rsid w:val="00EC627C"/>
    <w:rsid w:val="00EC76DF"/>
    <w:rsid w:val="00ED1EF9"/>
    <w:rsid w:val="00ED379C"/>
    <w:rsid w:val="00ED7645"/>
    <w:rsid w:val="00EE033E"/>
    <w:rsid w:val="00EE1570"/>
    <w:rsid w:val="00EF16C1"/>
    <w:rsid w:val="00F021CE"/>
    <w:rsid w:val="00F06ABC"/>
    <w:rsid w:val="00F10326"/>
    <w:rsid w:val="00F106CB"/>
    <w:rsid w:val="00F129AE"/>
    <w:rsid w:val="00F145F6"/>
    <w:rsid w:val="00F160B1"/>
    <w:rsid w:val="00F21A2B"/>
    <w:rsid w:val="00F221D5"/>
    <w:rsid w:val="00F22225"/>
    <w:rsid w:val="00F243A0"/>
    <w:rsid w:val="00F251EF"/>
    <w:rsid w:val="00F25BD1"/>
    <w:rsid w:val="00F25D91"/>
    <w:rsid w:val="00F266A7"/>
    <w:rsid w:val="00F26B2E"/>
    <w:rsid w:val="00F31787"/>
    <w:rsid w:val="00F350D1"/>
    <w:rsid w:val="00F36796"/>
    <w:rsid w:val="00F4173C"/>
    <w:rsid w:val="00F44580"/>
    <w:rsid w:val="00F461A0"/>
    <w:rsid w:val="00F47438"/>
    <w:rsid w:val="00F50AC9"/>
    <w:rsid w:val="00F549B8"/>
    <w:rsid w:val="00F56FAA"/>
    <w:rsid w:val="00F61277"/>
    <w:rsid w:val="00F61C97"/>
    <w:rsid w:val="00F62544"/>
    <w:rsid w:val="00F628B1"/>
    <w:rsid w:val="00F73775"/>
    <w:rsid w:val="00F74056"/>
    <w:rsid w:val="00F7635D"/>
    <w:rsid w:val="00F83033"/>
    <w:rsid w:val="00F90E86"/>
    <w:rsid w:val="00F91253"/>
    <w:rsid w:val="00F928DE"/>
    <w:rsid w:val="00F93CAC"/>
    <w:rsid w:val="00F94238"/>
    <w:rsid w:val="00F95598"/>
    <w:rsid w:val="00F961B2"/>
    <w:rsid w:val="00FA0190"/>
    <w:rsid w:val="00FA1D40"/>
    <w:rsid w:val="00FB4B94"/>
    <w:rsid w:val="00FB5444"/>
    <w:rsid w:val="00FC0628"/>
    <w:rsid w:val="00FC06CF"/>
    <w:rsid w:val="00FC18AC"/>
    <w:rsid w:val="00FC2796"/>
    <w:rsid w:val="00FC4C89"/>
    <w:rsid w:val="00FC6CC0"/>
    <w:rsid w:val="00FD07FA"/>
    <w:rsid w:val="00FD1BFB"/>
    <w:rsid w:val="00FD6CBE"/>
    <w:rsid w:val="00FE1EB7"/>
    <w:rsid w:val="00FE1F2E"/>
    <w:rsid w:val="00FE6DE5"/>
    <w:rsid w:val="00FF143D"/>
    <w:rsid w:val="00FF298A"/>
    <w:rsid w:val="00FF2EA7"/>
    <w:rsid w:val="00FF50BF"/>
    <w:rsid w:val="00FF7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EF9E"/>
  <w15:docId w15:val="{B2A88ED6-9AD0-4B95-970A-98A0BCD8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pacing w:val="5"/>
        <w:sz w:val="18"/>
        <w:szCs w:val="19"/>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B0E"/>
    <w:rPr>
      <w:rFonts w:cs="Times New Roman"/>
      <w:szCs w:val="20"/>
      <w:lang w:eastAsia="nl-NL"/>
    </w:rPr>
  </w:style>
  <w:style w:type="paragraph" w:styleId="Kop1">
    <w:name w:val="heading 1"/>
    <w:basedOn w:val="Standaard"/>
    <w:next w:val="Standaard"/>
    <w:link w:val="Kop1Char"/>
    <w:qFormat/>
    <w:rsid w:val="007064B7"/>
    <w:pPr>
      <w:numPr>
        <w:numId w:val="43"/>
      </w:numPr>
      <w:tabs>
        <w:tab w:val="clear" w:pos="432"/>
        <w:tab w:val="left" w:pos="851"/>
      </w:tabs>
      <w:spacing w:before="240" w:after="240" w:line="360" w:lineRule="atLeast"/>
      <w:ind w:left="851" w:hanging="851"/>
      <w:outlineLvl w:val="0"/>
    </w:pPr>
    <w:rPr>
      <w:b/>
      <w:spacing w:val="0"/>
      <w:sz w:val="24"/>
    </w:rPr>
  </w:style>
  <w:style w:type="paragraph" w:styleId="Kop2">
    <w:name w:val="heading 2"/>
    <w:basedOn w:val="Standaard"/>
    <w:next w:val="Standaard"/>
    <w:link w:val="Kop2Char"/>
    <w:qFormat/>
    <w:rsid w:val="007064B7"/>
    <w:pPr>
      <w:keepNext/>
      <w:numPr>
        <w:ilvl w:val="1"/>
        <w:numId w:val="43"/>
      </w:numPr>
      <w:tabs>
        <w:tab w:val="clear" w:pos="576"/>
        <w:tab w:val="left" w:pos="851"/>
      </w:tabs>
      <w:spacing w:before="240"/>
      <w:ind w:left="851" w:hanging="851"/>
      <w:outlineLvl w:val="1"/>
    </w:pPr>
    <w:rPr>
      <w:b/>
      <w:sz w:val="22"/>
    </w:rPr>
  </w:style>
  <w:style w:type="paragraph" w:styleId="Kop3">
    <w:name w:val="heading 3"/>
    <w:basedOn w:val="Standaard"/>
    <w:next w:val="Standaardinspringing"/>
    <w:link w:val="Kop3Char"/>
    <w:qFormat/>
    <w:rsid w:val="007064B7"/>
    <w:pPr>
      <w:keepNext/>
      <w:numPr>
        <w:ilvl w:val="2"/>
        <w:numId w:val="43"/>
      </w:numPr>
      <w:tabs>
        <w:tab w:val="clear" w:pos="720"/>
        <w:tab w:val="left" w:pos="851"/>
      </w:tabs>
      <w:spacing w:before="240" w:after="120"/>
      <w:ind w:left="851" w:hanging="851"/>
      <w:outlineLvl w:val="2"/>
    </w:pPr>
    <w:rPr>
      <w:b/>
    </w:rPr>
  </w:style>
  <w:style w:type="paragraph" w:styleId="Kop4">
    <w:name w:val="heading 4"/>
    <w:basedOn w:val="Standaard"/>
    <w:next w:val="Standaard"/>
    <w:link w:val="Kop4Char"/>
    <w:qFormat/>
    <w:rsid w:val="007064B7"/>
    <w:pPr>
      <w:keepNext/>
      <w:numPr>
        <w:ilvl w:val="3"/>
        <w:numId w:val="43"/>
      </w:numPr>
      <w:tabs>
        <w:tab w:val="clear" w:pos="864"/>
        <w:tab w:val="left" w:pos="851"/>
      </w:tabs>
      <w:spacing w:before="240"/>
      <w:ind w:left="851" w:hanging="851"/>
      <w:outlineLvl w:val="3"/>
    </w:pPr>
    <w:rPr>
      <w:b/>
    </w:rPr>
  </w:style>
  <w:style w:type="paragraph" w:styleId="Kop5">
    <w:name w:val="heading 5"/>
    <w:basedOn w:val="Standaard"/>
    <w:next w:val="Standaardinspringing"/>
    <w:link w:val="Kop5Char"/>
    <w:qFormat/>
    <w:rsid w:val="007064B7"/>
    <w:pPr>
      <w:numPr>
        <w:ilvl w:val="4"/>
        <w:numId w:val="43"/>
      </w:numPr>
      <w:tabs>
        <w:tab w:val="clear" w:pos="1008"/>
        <w:tab w:val="left" w:pos="851"/>
      </w:tabs>
      <w:ind w:left="851" w:hanging="851"/>
      <w:outlineLvl w:val="4"/>
    </w:pPr>
    <w:rPr>
      <w:b/>
    </w:rPr>
  </w:style>
  <w:style w:type="paragraph" w:styleId="Kop6">
    <w:name w:val="heading 6"/>
    <w:basedOn w:val="Standaard"/>
    <w:next w:val="Standaardinspringing"/>
    <w:link w:val="Kop6Char"/>
    <w:qFormat/>
    <w:rsid w:val="00EA1A64"/>
    <w:pPr>
      <w:numPr>
        <w:ilvl w:val="5"/>
        <w:numId w:val="43"/>
      </w:numPr>
      <w:outlineLvl w:val="5"/>
    </w:pPr>
    <w:rPr>
      <w:b/>
    </w:rPr>
  </w:style>
  <w:style w:type="paragraph" w:styleId="Kop7">
    <w:name w:val="heading 7"/>
    <w:basedOn w:val="Standaard"/>
    <w:next w:val="Standaardinspringing"/>
    <w:link w:val="Kop7Char"/>
    <w:qFormat/>
    <w:rsid w:val="00EA1A64"/>
    <w:pPr>
      <w:numPr>
        <w:ilvl w:val="6"/>
        <w:numId w:val="43"/>
      </w:numPr>
      <w:outlineLvl w:val="6"/>
    </w:pPr>
  </w:style>
  <w:style w:type="paragraph" w:styleId="Kop8">
    <w:name w:val="heading 8"/>
    <w:basedOn w:val="Standaard"/>
    <w:next w:val="Standaardinspringing"/>
    <w:link w:val="Kop8Char"/>
    <w:qFormat/>
    <w:rsid w:val="00EA1A64"/>
    <w:pPr>
      <w:numPr>
        <w:ilvl w:val="7"/>
        <w:numId w:val="43"/>
      </w:numPr>
      <w:outlineLvl w:val="7"/>
    </w:pPr>
  </w:style>
  <w:style w:type="paragraph" w:styleId="Kop9">
    <w:name w:val="heading 9"/>
    <w:basedOn w:val="Standaard"/>
    <w:next w:val="Standaardinspringing"/>
    <w:link w:val="Kop9Char"/>
    <w:qFormat/>
    <w:rsid w:val="00EA1A64"/>
    <w:pPr>
      <w:numPr>
        <w:ilvl w:val="8"/>
        <w:numId w:val="43"/>
      </w:numPr>
      <w:outlineLvl w:val="8"/>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64B7"/>
    <w:rPr>
      <w:rFonts w:cs="Times New Roman"/>
      <w:b/>
      <w:sz w:val="24"/>
      <w:szCs w:val="20"/>
      <w:lang w:eastAsia="nl-NL"/>
    </w:rPr>
  </w:style>
  <w:style w:type="character" w:customStyle="1" w:styleId="Kop2Char">
    <w:name w:val="Kop 2 Char"/>
    <w:basedOn w:val="Standaardalinea-lettertype"/>
    <w:link w:val="Kop2"/>
    <w:rsid w:val="007064B7"/>
    <w:rPr>
      <w:rFonts w:cs="Times New Roman"/>
      <w:b/>
      <w:spacing w:val="5"/>
      <w:sz w:val="22"/>
      <w:szCs w:val="20"/>
      <w:lang w:eastAsia="nl-NL"/>
    </w:rPr>
  </w:style>
  <w:style w:type="character" w:customStyle="1" w:styleId="Kop3Char">
    <w:name w:val="Kop 3 Char"/>
    <w:basedOn w:val="Standaardalinea-lettertype"/>
    <w:link w:val="Kop3"/>
    <w:rsid w:val="007064B7"/>
    <w:rPr>
      <w:rFonts w:cs="Times New Roman"/>
      <w:b/>
      <w:spacing w:val="5"/>
      <w:szCs w:val="20"/>
      <w:lang w:eastAsia="nl-NL"/>
    </w:rPr>
  </w:style>
  <w:style w:type="paragraph" w:styleId="Ballontekst">
    <w:name w:val="Balloon Text"/>
    <w:basedOn w:val="Standaard"/>
    <w:link w:val="BallontekstChar"/>
    <w:uiPriority w:val="99"/>
    <w:semiHidden/>
    <w:unhideWhenUsed/>
    <w:rsid w:val="001310EF"/>
    <w:rPr>
      <w:rFonts w:ascii="Tahoma" w:hAnsi="Tahoma" w:cs="Tahoma"/>
      <w:sz w:val="16"/>
      <w:szCs w:val="16"/>
    </w:rPr>
  </w:style>
  <w:style w:type="character" w:customStyle="1" w:styleId="BallontekstChar">
    <w:name w:val="Ballontekst Char"/>
    <w:link w:val="Ballontekst"/>
    <w:uiPriority w:val="99"/>
    <w:semiHidden/>
    <w:rsid w:val="001310EF"/>
    <w:rPr>
      <w:rFonts w:ascii="Tahoma" w:eastAsia="Times New Roman" w:hAnsi="Tahoma" w:cs="Tahoma"/>
      <w:spacing w:val="5"/>
      <w:sz w:val="16"/>
      <w:szCs w:val="16"/>
      <w:lang w:eastAsia="nl-NL"/>
    </w:rPr>
  </w:style>
  <w:style w:type="character" w:styleId="Hyperlink">
    <w:name w:val="Hyperlink"/>
    <w:uiPriority w:val="99"/>
    <w:unhideWhenUsed/>
    <w:rsid w:val="001310EF"/>
    <w:rPr>
      <w:color w:val="0000FF"/>
      <w:u w:val="single"/>
    </w:rPr>
  </w:style>
  <w:style w:type="paragraph" w:styleId="Inhopg1">
    <w:name w:val="toc 1"/>
    <w:basedOn w:val="Standaard"/>
    <w:next w:val="Standaard"/>
    <w:autoRedefine/>
    <w:rsid w:val="004B7841"/>
    <w:pPr>
      <w:tabs>
        <w:tab w:val="right" w:leader="dot" w:pos="7938"/>
      </w:tabs>
      <w:spacing w:before="360"/>
    </w:pPr>
    <w:rPr>
      <w:b/>
      <w:caps/>
      <w:noProof/>
      <w:sz w:val="24"/>
    </w:rPr>
  </w:style>
  <w:style w:type="paragraph" w:styleId="Inhopg2">
    <w:name w:val="toc 2"/>
    <w:basedOn w:val="Standaard"/>
    <w:next w:val="Standaard"/>
    <w:autoRedefine/>
    <w:rsid w:val="0063242F"/>
    <w:pPr>
      <w:tabs>
        <w:tab w:val="left" w:pos="851"/>
        <w:tab w:val="right" w:leader="dot" w:pos="7938"/>
      </w:tabs>
      <w:ind w:left="851" w:hanging="851"/>
    </w:pPr>
    <w:rPr>
      <w:noProof/>
    </w:rPr>
  </w:style>
  <w:style w:type="paragraph" w:styleId="Inhopg3">
    <w:name w:val="toc 3"/>
    <w:basedOn w:val="Standaard"/>
    <w:next w:val="Standaard"/>
    <w:autoRedefine/>
    <w:rsid w:val="004B7841"/>
    <w:pPr>
      <w:tabs>
        <w:tab w:val="left" w:pos="851"/>
        <w:tab w:val="right" w:leader="dot" w:pos="7938"/>
      </w:tabs>
      <w:ind w:left="851" w:hanging="851"/>
    </w:pPr>
    <w:rPr>
      <w:noProof/>
    </w:rPr>
  </w:style>
  <w:style w:type="character" w:customStyle="1" w:styleId="Kop4Char">
    <w:name w:val="Kop 4 Char"/>
    <w:basedOn w:val="Standaardalinea-lettertype"/>
    <w:link w:val="Kop4"/>
    <w:rsid w:val="007064B7"/>
    <w:rPr>
      <w:rFonts w:cs="Times New Roman"/>
      <w:b/>
      <w:spacing w:val="5"/>
      <w:szCs w:val="20"/>
      <w:lang w:eastAsia="nl-NL"/>
    </w:rPr>
  </w:style>
  <w:style w:type="character" w:customStyle="1" w:styleId="Kop5Char">
    <w:name w:val="Kop 5 Char"/>
    <w:basedOn w:val="Standaardalinea-lettertype"/>
    <w:link w:val="Kop5"/>
    <w:rsid w:val="007064B7"/>
    <w:rPr>
      <w:rFonts w:cs="Times New Roman"/>
      <w:b/>
      <w:spacing w:val="5"/>
      <w:szCs w:val="20"/>
      <w:lang w:eastAsia="nl-NL"/>
    </w:rPr>
  </w:style>
  <w:style w:type="paragraph" w:styleId="Inhopg4">
    <w:name w:val="toc 4"/>
    <w:basedOn w:val="Standaard"/>
    <w:next w:val="Standaard"/>
    <w:autoRedefine/>
    <w:rsid w:val="004B7841"/>
    <w:pPr>
      <w:tabs>
        <w:tab w:val="left" w:pos="851"/>
        <w:tab w:val="right" w:leader="dot" w:pos="7938"/>
      </w:tabs>
      <w:ind w:left="851" w:hanging="851"/>
    </w:pPr>
  </w:style>
  <w:style w:type="paragraph" w:styleId="Inhopg5">
    <w:name w:val="toc 5"/>
    <w:basedOn w:val="Standaard"/>
    <w:next w:val="Standaard"/>
    <w:autoRedefine/>
    <w:rsid w:val="004B7841"/>
    <w:pPr>
      <w:tabs>
        <w:tab w:val="left" w:pos="851"/>
        <w:tab w:val="right" w:leader="dot" w:pos="7938"/>
      </w:tabs>
      <w:ind w:left="851" w:hanging="851"/>
    </w:pPr>
    <w:rPr>
      <w:noProof/>
    </w:rPr>
  </w:style>
  <w:style w:type="paragraph" w:styleId="Inhopg6">
    <w:name w:val="toc 6"/>
    <w:basedOn w:val="Standaard"/>
    <w:next w:val="Standaard"/>
    <w:autoRedefine/>
    <w:semiHidden/>
    <w:rsid w:val="004B7841"/>
    <w:pPr>
      <w:tabs>
        <w:tab w:val="left" w:pos="1134"/>
        <w:tab w:val="right" w:leader="dot" w:pos="7937"/>
      </w:tabs>
      <w:ind w:left="1134" w:hanging="1134"/>
    </w:pPr>
    <w:rPr>
      <w:noProof/>
    </w:rPr>
  </w:style>
  <w:style w:type="paragraph" w:styleId="Inhopg7">
    <w:name w:val="toc 7"/>
    <w:basedOn w:val="Standaard"/>
    <w:next w:val="Standaard"/>
    <w:autoRedefine/>
    <w:semiHidden/>
    <w:rsid w:val="004B7841"/>
    <w:pPr>
      <w:tabs>
        <w:tab w:val="left" w:pos="1276"/>
        <w:tab w:val="right" w:leader="dot" w:pos="7938"/>
      </w:tabs>
      <w:ind w:left="1276" w:hanging="1276"/>
    </w:pPr>
    <w:rPr>
      <w:noProof/>
    </w:rPr>
  </w:style>
  <w:style w:type="paragraph" w:styleId="Inhopg8">
    <w:name w:val="toc 8"/>
    <w:basedOn w:val="Standaard"/>
    <w:next w:val="Standaard"/>
    <w:autoRedefine/>
    <w:semiHidden/>
    <w:rsid w:val="004B7841"/>
    <w:pPr>
      <w:tabs>
        <w:tab w:val="left" w:pos="1418"/>
        <w:tab w:val="right" w:leader="dot" w:pos="7938"/>
      </w:tabs>
      <w:ind w:left="1418" w:hanging="1418"/>
    </w:pPr>
    <w:rPr>
      <w:noProof/>
    </w:rPr>
  </w:style>
  <w:style w:type="paragraph" w:styleId="Inhopg9">
    <w:name w:val="toc 9"/>
    <w:basedOn w:val="Standaard"/>
    <w:next w:val="Standaard"/>
    <w:autoRedefine/>
    <w:semiHidden/>
    <w:rsid w:val="004B7841"/>
    <w:pPr>
      <w:tabs>
        <w:tab w:val="left" w:pos="1559"/>
        <w:tab w:val="right" w:leader="dot" w:pos="7938"/>
      </w:tabs>
      <w:ind w:left="1560" w:hanging="1560"/>
    </w:pPr>
    <w:rPr>
      <w:noProof/>
    </w:rPr>
  </w:style>
  <w:style w:type="paragraph" w:styleId="Standaardinspringing">
    <w:name w:val="Normal Indent"/>
    <w:basedOn w:val="Standaard"/>
    <w:semiHidden/>
    <w:rsid w:val="004B7841"/>
    <w:pPr>
      <w:ind w:left="714" w:hanging="357"/>
    </w:pPr>
  </w:style>
  <w:style w:type="character" w:customStyle="1" w:styleId="Kop6Char">
    <w:name w:val="Kop 6 Char"/>
    <w:basedOn w:val="Standaardalinea-lettertype"/>
    <w:link w:val="Kop6"/>
    <w:rsid w:val="00EA1A64"/>
    <w:rPr>
      <w:rFonts w:cs="Times New Roman"/>
      <w:b/>
      <w:spacing w:val="5"/>
      <w:szCs w:val="20"/>
      <w:lang w:eastAsia="nl-NL"/>
    </w:rPr>
  </w:style>
  <w:style w:type="character" w:customStyle="1" w:styleId="Kop7Char">
    <w:name w:val="Kop 7 Char"/>
    <w:basedOn w:val="Standaardalinea-lettertype"/>
    <w:link w:val="Kop7"/>
    <w:rsid w:val="00EA1A64"/>
    <w:rPr>
      <w:rFonts w:cs="Times New Roman"/>
      <w:spacing w:val="5"/>
      <w:szCs w:val="20"/>
      <w:lang w:eastAsia="nl-NL"/>
    </w:rPr>
  </w:style>
  <w:style w:type="character" w:customStyle="1" w:styleId="Kop8Char">
    <w:name w:val="Kop 8 Char"/>
    <w:basedOn w:val="Standaardalinea-lettertype"/>
    <w:link w:val="Kop8"/>
    <w:rsid w:val="00EA1A64"/>
    <w:rPr>
      <w:rFonts w:cs="Times New Roman"/>
      <w:spacing w:val="5"/>
      <w:szCs w:val="20"/>
      <w:lang w:eastAsia="nl-NL"/>
    </w:rPr>
  </w:style>
  <w:style w:type="character" w:customStyle="1" w:styleId="Kop9Char">
    <w:name w:val="Kop 9 Char"/>
    <w:basedOn w:val="Standaardalinea-lettertype"/>
    <w:link w:val="Kop9"/>
    <w:rsid w:val="00EA1A64"/>
    <w:rPr>
      <w:rFonts w:cs="Times New Roman"/>
      <w:spacing w:val="5"/>
      <w:sz w:val="20"/>
      <w:szCs w:val="20"/>
      <w:lang w:eastAsia="nl-NL"/>
    </w:rPr>
  </w:style>
  <w:style w:type="paragraph" w:styleId="Kopvaninhoudsopgave">
    <w:name w:val="TOC Heading"/>
    <w:basedOn w:val="Kop1"/>
    <w:next w:val="Standaard"/>
    <w:uiPriority w:val="39"/>
    <w:unhideWhenUsed/>
    <w:qFormat/>
    <w:rsid w:val="00145AAD"/>
    <w:pPr>
      <w:keepNext/>
      <w:keepLines/>
      <w:numPr>
        <w:numId w:val="0"/>
      </w:numPr>
      <w:spacing w:before="480" w:after="0" w:line="276" w:lineRule="auto"/>
      <w:ind w:left="851"/>
      <w:outlineLvl w:val="9"/>
    </w:pPr>
    <w:rPr>
      <w:bCs/>
      <w:sz w:val="28"/>
      <w:szCs w:val="28"/>
    </w:rPr>
  </w:style>
  <w:style w:type="paragraph" w:customStyle="1" w:styleId="Niveau1">
    <w:name w:val="Niveau 1"/>
    <w:basedOn w:val="Standaard"/>
    <w:rsid w:val="004B7841"/>
    <w:pPr>
      <w:ind w:left="357" w:hanging="357"/>
    </w:pPr>
  </w:style>
  <w:style w:type="paragraph" w:customStyle="1" w:styleId="Niveau2">
    <w:name w:val="Niveau 2"/>
    <w:basedOn w:val="Standaard"/>
    <w:rsid w:val="004B7841"/>
    <w:pPr>
      <w:ind w:left="714" w:hanging="357"/>
    </w:pPr>
  </w:style>
  <w:style w:type="paragraph" w:customStyle="1" w:styleId="Niveau3">
    <w:name w:val="Niveau 3"/>
    <w:basedOn w:val="Standaard"/>
    <w:rsid w:val="004B7841"/>
    <w:pPr>
      <w:ind w:left="1071" w:hanging="357"/>
    </w:pPr>
  </w:style>
  <w:style w:type="paragraph" w:customStyle="1" w:styleId="Stijl1">
    <w:name w:val="Stijl1"/>
    <w:basedOn w:val="Standaard"/>
    <w:qFormat/>
    <w:rsid w:val="00331B0E"/>
  </w:style>
  <w:style w:type="paragraph" w:styleId="Voetnoottekst">
    <w:name w:val="footnote text"/>
    <w:basedOn w:val="Standaard"/>
    <w:link w:val="VoetnoottekstChar"/>
    <w:uiPriority w:val="99"/>
    <w:unhideWhenUsed/>
    <w:rsid w:val="00C405B2"/>
    <w:rPr>
      <w:sz w:val="16"/>
    </w:rPr>
  </w:style>
  <w:style w:type="character" w:customStyle="1" w:styleId="VoetnoottekstChar">
    <w:name w:val="Voetnoottekst Char"/>
    <w:basedOn w:val="Standaardalinea-lettertype"/>
    <w:link w:val="Voetnoottekst"/>
    <w:uiPriority w:val="99"/>
    <w:rsid w:val="00C405B2"/>
    <w:rPr>
      <w:rFonts w:cs="Times New Roman"/>
      <w:sz w:val="16"/>
      <w:szCs w:val="20"/>
      <w:lang w:eastAsia="nl-NL"/>
    </w:rPr>
  </w:style>
  <w:style w:type="paragraph" w:styleId="Eindnoottekst">
    <w:name w:val="endnote text"/>
    <w:basedOn w:val="Standaard"/>
    <w:link w:val="EindnoottekstChar"/>
    <w:uiPriority w:val="99"/>
    <w:semiHidden/>
    <w:unhideWhenUsed/>
    <w:rsid w:val="00C405B2"/>
  </w:style>
  <w:style w:type="character" w:customStyle="1" w:styleId="EindnoottekstChar">
    <w:name w:val="Eindnoottekst Char"/>
    <w:basedOn w:val="Standaardalinea-lettertype"/>
    <w:link w:val="Eindnoottekst"/>
    <w:uiPriority w:val="99"/>
    <w:semiHidden/>
    <w:rsid w:val="00C405B2"/>
    <w:rPr>
      <w:rFonts w:cs="Times New Roman"/>
      <w:szCs w:val="20"/>
      <w:lang w:eastAsia="nl-NL"/>
    </w:rPr>
  </w:style>
  <w:style w:type="paragraph" w:styleId="Tekstopmerking">
    <w:name w:val="annotation text"/>
    <w:basedOn w:val="Standaard"/>
    <w:link w:val="TekstopmerkingChar"/>
    <w:uiPriority w:val="99"/>
    <w:unhideWhenUsed/>
    <w:rsid w:val="00C405B2"/>
  </w:style>
  <w:style w:type="character" w:customStyle="1" w:styleId="TekstopmerkingChar">
    <w:name w:val="Tekst opmerking Char"/>
    <w:basedOn w:val="Standaardalinea-lettertype"/>
    <w:link w:val="Tekstopmerking"/>
    <w:uiPriority w:val="99"/>
    <w:rsid w:val="00C405B2"/>
    <w:rPr>
      <w:rFonts w:cs="Times New Roman"/>
      <w:szCs w:val="20"/>
      <w:lang w:eastAsia="nl-NL"/>
    </w:rPr>
  </w:style>
  <w:style w:type="paragraph" w:styleId="Koptekst">
    <w:name w:val="header"/>
    <w:basedOn w:val="Standaard"/>
    <w:link w:val="KoptekstChar"/>
    <w:uiPriority w:val="99"/>
    <w:unhideWhenUsed/>
    <w:rsid w:val="002C0E87"/>
    <w:pPr>
      <w:tabs>
        <w:tab w:val="center" w:pos="4536"/>
        <w:tab w:val="right" w:pos="9072"/>
      </w:tabs>
    </w:pPr>
  </w:style>
  <w:style w:type="character" w:customStyle="1" w:styleId="KoptekstChar">
    <w:name w:val="Koptekst Char"/>
    <w:basedOn w:val="Standaardalinea-lettertype"/>
    <w:link w:val="Koptekst"/>
    <w:uiPriority w:val="99"/>
    <w:rsid w:val="002C0E87"/>
    <w:rPr>
      <w:rFonts w:cs="Times New Roman"/>
      <w:szCs w:val="20"/>
      <w:lang w:eastAsia="nl-NL"/>
    </w:rPr>
  </w:style>
  <w:style w:type="paragraph" w:styleId="Voettekst">
    <w:name w:val="footer"/>
    <w:basedOn w:val="Standaard"/>
    <w:link w:val="VoettekstChar"/>
    <w:unhideWhenUsed/>
    <w:rsid w:val="002C0E87"/>
    <w:pPr>
      <w:tabs>
        <w:tab w:val="center" w:pos="4536"/>
        <w:tab w:val="right" w:pos="9072"/>
      </w:tabs>
    </w:pPr>
  </w:style>
  <w:style w:type="character" w:customStyle="1" w:styleId="VoettekstChar">
    <w:name w:val="Voettekst Char"/>
    <w:basedOn w:val="Standaardalinea-lettertype"/>
    <w:link w:val="Voettekst"/>
    <w:rsid w:val="002C0E87"/>
    <w:rPr>
      <w:rFonts w:cs="Times New Roman"/>
      <w:szCs w:val="20"/>
      <w:lang w:eastAsia="nl-NL"/>
    </w:rPr>
  </w:style>
  <w:style w:type="paragraph" w:customStyle="1" w:styleId="VasteTekstLijn">
    <w:name w:val="VasteTekstLijn"/>
    <w:basedOn w:val="Standaard"/>
    <w:rsid w:val="002C0E87"/>
    <w:pPr>
      <w:widowControl w:val="0"/>
      <w:spacing w:line="240" w:lineRule="atLeast"/>
      <w:ind w:left="4820"/>
    </w:pPr>
    <w:rPr>
      <w:rFonts w:ascii="Arial" w:hAnsi="Arial"/>
      <w:sz w:val="15"/>
    </w:rPr>
  </w:style>
  <w:style w:type="paragraph" w:customStyle="1" w:styleId="PVkop">
    <w:name w:val="PV kop"/>
    <w:basedOn w:val="Standaard"/>
    <w:next w:val="Standaard"/>
    <w:rsid w:val="002C0E87"/>
    <w:pPr>
      <w:pBdr>
        <w:bottom w:val="single" w:sz="4" w:space="1" w:color="auto"/>
      </w:pBdr>
      <w:jc w:val="center"/>
    </w:pPr>
    <w:rPr>
      <w:rFonts w:ascii="Arial" w:hAnsi="Arial"/>
      <w:b/>
      <w:caps/>
      <w:spacing w:val="40"/>
      <w:sz w:val="20"/>
    </w:rPr>
  </w:style>
  <w:style w:type="paragraph" w:customStyle="1" w:styleId="Proces-verbaal">
    <w:name w:val="Proces-verbaal"/>
    <w:basedOn w:val="Standaard"/>
    <w:rsid w:val="002C0E87"/>
    <w:pPr>
      <w:pBdr>
        <w:bottom w:val="single" w:sz="4" w:space="1" w:color="auto"/>
      </w:pBdr>
      <w:jc w:val="center"/>
    </w:pPr>
    <w:rPr>
      <w:rFonts w:ascii="Arial" w:hAnsi="Arial"/>
      <w:b/>
      <w:caps/>
      <w:spacing w:val="40"/>
    </w:rPr>
  </w:style>
  <w:style w:type="paragraph" w:customStyle="1" w:styleId="Huisstijl-Adres">
    <w:name w:val="Huisstijl-Adres"/>
    <w:basedOn w:val="Standaard"/>
    <w:rsid w:val="00575CEE"/>
    <w:pPr>
      <w:tabs>
        <w:tab w:val="left" w:pos="192"/>
      </w:tabs>
      <w:adjustRightInd w:val="0"/>
      <w:spacing w:after="90" w:line="180" w:lineRule="exact"/>
    </w:pPr>
    <w:rPr>
      <w:rFonts w:cs="Verdana"/>
      <w:noProof/>
      <w:spacing w:val="0"/>
      <w:sz w:val="13"/>
      <w:szCs w:val="13"/>
    </w:rPr>
  </w:style>
  <w:style w:type="paragraph" w:customStyle="1" w:styleId="Huisstijl-Gegeven">
    <w:name w:val="Huisstijl-Gegeven"/>
    <w:basedOn w:val="Standaard"/>
    <w:rsid w:val="00575CEE"/>
    <w:pPr>
      <w:spacing w:after="92" w:line="180" w:lineRule="exact"/>
    </w:pPr>
    <w:rPr>
      <w:noProof/>
      <w:spacing w:val="0"/>
      <w:sz w:val="13"/>
      <w:szCs w:val="24"/>
    </w:rPr>
  </w:style>
  <w:style w:type="paragraph" w:customStyle="1" w:styleId="Huisstijl-Kopje">
    <w:name w:val="Huisstijl-Kopje"/>
    <w:basedOn w:val="Huisstijl-Gegeven"/>
    <w:rsid w:val="00575CEE"/>
    <w:pPr>
      <w:spacing w:after="0"/>
    </w:pPr>
    <w:rPr>
      <w:b/>
    </w:rPr>
  </w:style>
  <w:style w:type="paragraph" w:customStyle="1" w:styleId="Naw">
    <w:name w:val="Naw"/>
    <w:basedOn w:val="Standaard"/>
    <w:rsid w:val="00992F3F"/>
    <w:pPr>
      <w:spacing w:line="280" w:lineRule="exact"/>
      <w:ind w:left="284"/>
    </w:pPr>
    <w:rPr>
      <w:spacing w:val="10"/>
    </w:rPr>
  </w:style>
  <w:style w:type="paragraph" w:customStyle="1" w:styleId="Vastetekst">
    <w:name w:val="Vastetekst"/>
    <w:basedOn w:val="Standaard"/>
    <w:next w:val="Standaard"/>
    <w:rsid w:val="005C0069"/>
    <w:pPr>
      <w:widowControl w:val="0"/>
      <w:spacing w:line="240" w:lineRule="atLeast"/>
    </w:pPr>
    <w:rPr>
      <w:sz w:val="15"/>
    </w:rPr>
  </w:style>
  <w:style w:type="character" w:styleId="Verwijzingopmerking">
    <w:name w:val="annotation reference"/>
    <w:basedOn w:val="Standaardalinea-lettertype"/>
    <w:uiPriority w:val="99"/>
    <w:semiHidden/>
    <w:unhideWhenUsed/>
    <w:rsid w:val="00832401"/>
    <w:rPr>
      <w:sz w:val="16"/>
      <w:szCs w:val="16"/>
    </w:rPr>
  </w:style>
  <w:style w:type="paragraph" w:styleId="Onderwerpvanopmerking">
    <w:name w:val="annotation subject"/>
    <w:basedOn w:val="Tekstopmerking"/>
    <w:next w:val="Tekstopmerking"/>
    <w:link w:val="OnderwerpvanopmerkingChar"/>
    <w:uiPriority w:val="99"/>
    <w:semiHidden/>
    <w:unhideWhenUsed/>
    <w:rsid w:val="00832401"/>
    <w:rPr>
      <w:b/>
      <w:bCs/>
      <w:sz w:val="20"/>
    </w:rPr>
  </w:style>
  <w:style w:type="character" w:customStyle="1" w:styleId="OnderwerpvanopmerkingChar">
    <w:name w:val="Onderwerp van opmerking Char"/>
    <w:basedOn w:val="TekstopmerkingChar"/>
    <w:link w:val="Onderwerpvanopmerking"/>
    <w:uiPriority w:val="99"/>
    <w:semiHidden/>
    <w:rsid w:val="00832401"/>
    <w:rPr>
      <w:rFonts w:cs="Times New Roman"/>
      <w:b/>
      <w:bCs/>
      <w:sz w:val="20"/>
      <w:szCs w:val="20"/>
      <w:lang w:eastAsia="nl-NL"/>
    </w:rPr>
  </w:style>
  <w:style w:type="paragraph" w:styleId="Normaalweb">
    <w:name w:val="Normal (Web)"/>
    <w:basedOn w:val="Standaard"/>
    <w:uiPriority w:val="99"/>
    <w:semiHidden/>
    <w:unhideWhenUsed/>
    <w:rsid w:val="00B02F91"/>
    <w:pPr>
      <w:spacing w:before="100" w:beforeAutospacing="1" w:after="100" w:afterAutospacing="1"/>
    </w:pPr>
    <w:rPr>
      <w:rFonts w:ascii="Times New Roman" w:hAnsi="Times New Roman"/>
      <w:spacing w:val="0"/>
      <w:sz w:val="24"/>
      <w:szCs w:val="24"/>
    </w:rPr>
  </w:style>
  <w:style w:type="paragraph" w:customStyle="1" w:styleId="lead">
    <w:name w:val="lead"/>
    <w:basedOn w:val="Standaard"/>
    <w:rsid w:val="00B02F91"/>
    <w:pPr>
      <w:spacing w:before="100" w:beforeAutospacing="1" w:after="100" w:afterAutospacing="1"/>
    </w:pPr>
    <w:rPr>
      <w:rFonts w:ascii="Times New Roman" w:hAnsi="Times New Roman"/>
      <w:spacing w:val="0"/>
      <w:sz w:val="24"/>
      <w:szCs w:val="24"/>
    </w:rPr>
  </w:style>
  <w:style w:type="paragraph" w:styleId="Lijstalinea">
    <w:name w:val="List Paragraph"/>
    <w:basedOn w:val="Standaard"/>
    <w:uiPriority w:val="34"/>
    <w:qFormat/>
    <w:rsid w:val="007D6BDE"/>
    <w:pPr>
      <w:widowControl w:val="0"/>
      <w:autoSpaceDE w:val="0"/>
      <w:autoSpaceDN w:val="0"/>
      <w:spacing w:line="240" w:lineRule="atLeast"/>
      <w:ind w:left="720"/>
      <w:contextualSpacing/>
    </w:pPr>
    <w:rPr>
      <w:rFonts w:ascii="Arial" w:eastAsiaTheme="minorEastAsia" w:hAnsi="Arial" w:cs="Arial"/>
      <w:sz w:val="19"/>
      <w:szCs w:val="19"/>
    </w:rPr>
  </w:style>
  <w:style w:type="character" w:styleId="Voetnootmarkering">
    <w:name w:val="footnote reference"/>
    <w:basedOn w:val="Standaardalinea-lettertype"/>
    <w:uiPriority w:val="99"/>
    <w:semiHidden/>
    <w:unhideWhenUsed/>
    <w:rsid w:val="006872B3"/>
    <w:rPr>
      <w:vertAlign w:val="superscript"/>
    </w:rPr>
  </w:style>
  <w:style w:type="paragraph" w:customStyle="1" w:styleId="Default">
    <w:name w:val="Default"/>
    <w:rsid w:val="00C13BF6"/>
    <w:pPr>
      <w:autoSpaceDE w:val="0"/>
      <w:autoSpaceDN w:val="0"/>
      <w:adjustRightInd w:val="0"/>
    </w:pPr>
    <w:rPr>
      <w:rFonts w:cs="Verdana"/>
      <w:color w:val="000000"/>
      <w:sz w:val="24"/>
      <w:szCs w:val="24"/>
    </w:rPr>
  </w:style>
  <w:style w:type="paragraph" w:styleId="Revisie">
    <w:name w:val="Revision"/>
    <w:hidden/>
    <w:uiPriority w:val="99"/>
    <w:semiHidden/>
    <w:rsid w:val="00B422CB"/>
    <w:rPr>
      <w:rFonts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73">
      <w:bodyDiv w:val="1"/>
      <w:marLeft w:val="0"/>
      <w:marRight w:val="0"/>
      <w:marTop w:val="0"/>
      <w:marBottom w:val="0"/>
      <w:divBdr>
        <w:top w:val="none" w:sz="0" w:space="0" w:color="auto"/>
        <w:left w:val="none" w:sz="0" w:space="0" w:color="auto"/>
        <w:bottom w:val="none" w:sz="0" w:space="0" w:color="auto"/>
        <w:right w:val="none" w:sz="0" w:space="0" w:color="auto"/>
      </w:divBdr>
    </w:div>
    <w:div w:id="32579935">
      <w:bodyDiv w:val="1"/>
      <w:marLeft w:val="0"/>
      <w:marRight w:val="0"/>
      <w:marTop w:val="0"/>
      <w:marBottom w:val="0"/>
      <w:divBdr>
        <w:top w:val="none" w:sz="0" w:space="0" w:color="auto"/>
        <w:left w:val="none" w:sz="0" w:space="0" w:color="auto"/>
        <w:bottom w:val="none" w:sz="0" w:space="0" w:color="auto"/>
        <w:right w:val="none" w:sz="0" w:space="0" w:color="auto"/>
      </w:divBdr>
    </w:div>
    <w:div w:id="120658937">
      <w:bodyDiv w:val="1"/>
      <w:marLeft w:val="0"/>
      <w:marRight w:val="0"/>
      <w:marTop w:val="0"/>
      <w:marBottom w:val="0"/>
      <w:divBdr>
        <w:top w:val="none" w:sz="0" w:space="0" w:color="auto"/>
        <w:left w:val="none" w:sz="0" w:space="0" w:color="auto"/>
        <w:bottom w:val="none" w:sz="0" w:space="0" w:color="auto"/>
        <w:right w:val="none" w:sz="0" w:space="0" w:color="auto"/>
      </w:divBdr>
    </w:div>
    <w:div w:id="138501190">
      <w:bodyDiv w:val="1"/>
      <w:marLeft w:val="0"/>
      <w:marRight w:val="0"/>
      <w:marTop w:val="0"/>
      <w:marBottom w:val="0"/>
      <w:divBdr>
        <w:top w:val="none" w:sz="0" w:space="0" w:color="auto"/>
        <w:left w:val="none" w:sz="0" w:space="0" w:color="auto"/>
        <w:bottom w:val="none" w:sz="0" w:space="0" w:color="auto"/>
        <w:right w:val="none" w:sz="0" w:space="0" w:color="auto"/>
      </w:divBdr>
    </w:div>
    <w:div w:id="156578053">
      <w:bodyDiv w:val="1"/>
      <w:marLeft w:val="0"/>
      <w:marRight w:val="0"/>
      <w:marTop w:val="0"/>
      <w:marBottom w:val="0"/>
      <w:divBdr>
        <w:top w:val="none" w:sz="0" w:space="0" w:color="auto"/>
        <w:left w:val="none" w:sz="0" w:space="0" w:color="auto"/>
        <w:bottom w:val="none" w:sz="0" w:space="0" w:color="auto"/>
        <w:right w:val="none" w:sz="0" w:space="0" w:color="auto"/>
      </w:divBdr>
    </w:div>
    <w:div w:id="163741098">
      <w:bodyDiv w:val="1"/>
      <w:marLeft w:val="0"/>
      <w:marRight w:val="0"/>
      <w:marTop w:val="0"/>
      <w:marBottom w:val="0"/>
      <w:divBdr>
        <w:top w:val="none" w:sz="0" w:space="0" w:color="auto"/>
        <w:left w:val="none" w:sz="0" w:space="0" w:color="auto"/>
        <w:bottom w:val="none" w:sz="0" w:space="0" w:color="auto"/>
        <w:right w:val="none" w:sz="0" w:space="0" w:color="auto"/>
      </w:divBdr>
    </w:div>
    <w:div w:id="204565836">
      <w:bodyDiv w:val="1"/>
      <w:marLeft w:val="0"/>
      <w:marRight w:val="0"/>
      <w:marTop w:val="0"/>
      <w:marBottom w:val="0"/>
      <w:divBdr>
        <w:top w:val="none" w:sz="0" w:space="0" w:color="auto"/>
        <w:left w:val="none" w:sz="0" w:space="0" w:color="auto"/>
        <w:bottom w:val="none" w:sz="0" w:space="0" w:color="auto"/>
        <w:right w:val="none" w:sz="0" w:space="0" w:color="auto"/>
      </w:divBdr>
    </w:div>
    <w:div w:id="265311544">
      <w:bodyDiv w:val="1"/>
      <w:marLeft w:val="0"/>
      <w:marRight w:val="0"/>
      <w:marTop w:val="0"/>
      <w:marBottom w:val="0"/>
      <w:divBdr>
        <w:top w:val="none" w:sz="0" w:space="0" w:color="auto"/>
        <w:left w:val="none" w:sz="0" w:space="0" w:color="auto"/>
        <w:bottom w:val="none" w:sz="0" w:space="0" w:color="auto"/>
        <w:right w:val="none" w:sz="0" w:space="0" w:color="auto"/>
      </w:divBdr>
    </w:div>
    <w:div w:id="278221359">
      <w:bodyDiv w:val="1"/>
      <w:marLeft w:val="0"/>
      <w:marRight w:val="0"/>
      <w:marTop w:val="0"/>
      <w:marBottom w:val="0"/>
      <w:divBdr>
        <w:top w:val="none" w:sz="0" w:space="0" w:color="auto"/>
        <w:left w:val="none" w:sz="0" w:space="0" w:color="auto"/>
        <w:bottom w:val="none" w:sz="0" w:space="0" w:color="auto"/>
        <w:right w:val="none" w:sz="0" w:space="0" w:color="auto"/>
      </w:divBdr>
    </w:div>
    <w:div w:id="292444492">
      <w:bodyDiv w:val="1"/>
      <w:marLeft w:val="0"/>
      <w:marRight w:val="0"/>
      <w:marTop w:val="0"/>
      <w:marBottom w:val="0"/>
      <w:divBdr>
        <w:top w:val="none" w:sz="0" w:space="0" w:color="auto"/>
        <w:left w:val="none" w:sz="0" w:space="0" w:color="auto"/>
        <w:bottom w:val="none" w:sz="0" w:space="0" w:color="auto"/>
        <w:right w:val="none" w:sz="0" w:space="0" w:color="auto"/>
      </w:divBdr>
    </w:div>
    <w:div w:id="303628385">
      <w:bodyDiv w:val="1"/>
      <w:marLeft w:val="0"/>
      <w:marRight w:val="0"/>
      <w:marTop w:val="0"/>
      <w:marBottom w:val="0"/>
      <w:divBdr>
        <w:top w:val="none" w:sz="0" w:space="0" w:color="auto"/>
        <w:left w:val="none" w:sz="0" w:space="0" w:color="auto"/>
        <w:bottom w:val="none" w:sz="0" w:space="0" w:color="auto"/>
        <w:right w:val="none" w:sz="0" w:space="0" w:color="auto"/>
      </w:divBdr>
    </w:div>
    <w:div w:id="381444634">
      <w:bodyDiv w:val="1"/>
      <w:marLeft w:val="0"/>
      <w:marRight w:val="0"/>
      <w:marTop w:val="0"/>
      <w:marBottom w:val="0"/>
      <w:divBdr>
        <w:top w:val="none" w:sz="0" w:space="0" w:color="auto"/>
        <w:left w:val="none" w:sz="0" w:space="0" w:color="auto"/>
        <w:bottom w:val="none" w:sz="0" w:space="0" w:color="auto"/>
        <w:right w:val="none" w:sz="0" w:space="0" w:color="auto"/>
      </w:divBdr>
    </w:div>
    <w:div w:id="395208553">
      <w:bodyDiv w:val="1"/>
      <w:marLeft w:val="0"/>
      <w:marRight w:val="0"/>
      <w:marTop w:val="0"/>
      <w:marBottom w:val="0"/>
      <w:divBdr>
        <w:top w:val="none" w:sz="0" w:space="0" w:color="auto"/>
        <w:left w:val="none" w:sz="0" w:space="0" w:color="auto"/>
        <w:bottom w:val="none" w:sz="0" w:space="0" w:color="auto"/>
        <w:right w:val="none" w:sz="0" w:space="0" w:color="auto"/>
      </w:divBdr>
    </w:div>
    <w:div w:id="484317045">
      <w:bodyDiv w:val="1"/>
      <w:marLeft w:val="0"/>
      <w:marRight w:val="0"/>
      <w:marTop w:val="0"/>
      <w:marBottom w:val="0"/>
      <w:divBdr>
        <w:top w:val="none" w:sz="0" w:space="0" w:color="auto"/>
        <w:left w:val="none" w:sz="0" w:space="0" w:color="auto"/>
        <w:bottom w:val="none" w:sz="0" w:space="0" w:color="auto"/>
        <w:right w:val="none" w:sz="0" w:space="0" w:color="auto"/>
      </w:divBdr>
    </w:div>
    <w:div w:id="519513914">
      <w:bodyDiv w:val="1"/>
      <w:marLeft w:val="0"/>
      <w:marRight w:val="0"/>
      <w:marTop w:val="0"/>
      <w:marBottom w:val="0"/>
      <w:divBdr>
        <w:top w:val="none" w:sz="0" w:space="0" w:color="auto"/>
        <w:left w:val="none" w:sz="0" w:space="0" w:color="auto"/>
        <w:bottom w:val="none" w:sz="0" w:space="0" w:color="auto"/>
        <w:right w:val="none" w:sz="0" w:space="0" w:color="auto"/>
      </w:divBdr>
      <w:divsChild>
        <w:div w:id="1621717094">
          <w:marLeft w:val="0"/>
          <w:marRight w:val="0"/>
          <w:marTop w:val="0"/>
          <w:marBottom w:val="0"/>
          <w:divBdr>
            <w:top w:val="none" w:sz="0" w:space="0" w:color="auto"/>
            <w:left w:val="none" w:sz="0" w:space="0" w:color="auto"/>
            <w:bottom w:val="none" w:sz="0" w:space="0" w:color="auto"/>
            <w:right w:val="none" w:sz="0" w:space="0" w:color="auto"/>
          </w:divBdr>
          <w:divsChild>
            <w:div w:id="2098096084">
              <w:marLeft w:val="0"/>
              <w:marRight w:val="0"/>
              <w:marTop w:val="0"/>
              <w:marBottom w:val="0"/>
              <w:divBdr>
                <w:top w:val="none" w:sz="0" w:space="0" w:color="auto"/>
                <w:left w:val="none" w:sz="0" w:space="0" w:color="auto"/>
                <w:bottom w:val="none" w:sz="0" w:space="0" w:color="auto"/>
                <w:right w:val="none" w:sz="0" w:space="0" w:color="auto"/>
              </w:divBdr>
              <w:divsChild>
                <w:div w:id="863862032">
                  <w:marLeft w:val="0"/>
                  <w:marRight w:val="0"/>
                  <w:marTop w:val="0"/>
                  <w:marBottom w:val="0"/>
                  <w:divBdr>
                    <w:top w:val="none" w:sz="0" w:space="0" w:color="auto"/>
                    <w:left w:val="none" w:sz="0" w:space="0" w:color="auto"/>
                    <w:bottom w:val="none" w:sz="0" w:space="0" w:color="auto"/>
                    <w:right w:val="none" w:sz="0" w:space="0" w:color="auto"/>
                  </w:divBdr>
                  <w:divsChild>
                    <w:div w:id="786704265">
                      <w:marLeft w:val="0"/>
                      <w:marRight w:val="0"/>
                      <w:marTop w:val="0"/>
                      <w:marBottom w:val="0"/>
                      <w:divBdr>
                        <w:top w:val="none" w:sz="0" w:space="0" w:color="auto"/>
                        <w:left w:val="none" w:sz="0" w:space="0" w:color="auto"/>
                        <w:bottom w:val="none" w:sz="0" w:space="0" w:color="auto"/>
                        <w:right w:val="none" w:sz="0" w:space="0" w:color="auto"/>
                      </w:divBdr>
                      <w:divsChild>
                        <w:div w:id="7971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16536">
      <w:bodyDiv w:val="1"/>
      <w:marLeft w:val="0"/>
      <w:marRight w:val="0"/>
      <w:marTop w:val="0"/>
      <w:marBottom w:val="0"/>
      <w:divBdr>
        <w:top w:val="none" w:sz="0" w:space="0" w:color="auto"/>
        <w:left w:val="none" w:sz="0" w:space="0" w:color="auto"/>
        <w:bottom w:val="none" w:sz="0" w:space="0" w:color="auto"/>
        <w:right w:val="none" w:sz="0" w:space="0" w:color="auto"/>
      </w:divBdr>
    </w:div>
    <w:div w:id="558712045">
      <w:bodyDiv w:val="1"/>
      <w:marLeft w:val="0"/>
      <w:marRight w:val="0"/>
      <w:marTop w:val="0"/>
      <w:marBottom w:val="0"/>
      <w:divBdr>
        <w:top w:val="none" w:sz="0" w:space="0" w:color="auto"/>
        <w:left w:val="none" w:sz="0" w:space="0" w:color="auto"/>
        <w:bottom w:val="none" w:sz="0" w:space="0" w:color="auto"/>
        <w:right w:val="none" w:sz="0" w:space="0" w:color="auto"/>
      </w:divBdr>
    </w:div>
    <w:div w:id="584455233">
      <w:bodyDiv w:val="1"/>
      <w:marLeft w:val="0"/>
      <w:marRight w:val="0"/>
      <w:marTop w:val="0"/>
      <w:marBottom w:val="0"/>
      <w:divBdr>
        <w:top w:val="none" w:sz="0" w:space="0" w:color="auto"/>
        <w:left w:val="none" w:sz="0" w:space="0" w:color="auto"/>
        <w:bottom w:val="none" w:sz="0" w:space="0" w:color="auto"/>
        <w:right w:val="none" w:sz="0" w:space="0" w:color="auto"/>
      </w:divBdr>
    </w:div>
    <w:div w:id="619068585">
      <w:bodyDiv w:val="1"/>
      <w:marLeft w:val="0"/>
      <w:marRight w:val="0"/>
      <w:marTop w:val="0"/>
      <w:marBottom w:val="0"/>
      <w:divBdr>
        <w:top w:val="none" w:sz="0" w:space="0" w:color="auto"/>
        <w:left w:val="none" w:sz="0" w:space="0" w:color="auto"/>
        <w:bottom w:val="none" w:sz="0" w:space="0" w:color="auto"/>
        <w:right w:val="none" w:sz="0" w:space="0" w:color="auto"/>
      </w:divBdr>
    </w:div>
    <w:div w:id="642538363">
      <w:bodyDiv w:val="1"/>
      <w:marLeft w:val="0"/>
      <w:marRight w:val="0"/>
      <w:marTop w:val="0"/>
      <w:marBottom w:val="0"/>
      <w:divBdr>
        <w:top w:val="none" w:sz="0" w:space="0" w:color="auto"/>
        <w:left w:val="none" w:sz="0" w:space="0" w:color="auto"/>
        <w:bottom w:val="none" w:sz="0" w:space="0" w:color="auto"/>
        <w:right w:val="none" w:sz="0" w:space="0" w:color="auto"/>
      </w:divBdr>
    </w:div>
    <w:div w:id="646789874">
      <w:bodyDiv w:val="1"/>
      <w:marLeft w:val="0"/>
      <w:marRight w:val="0"/>
      <w:marTop w:val="0"/>
      <w:marBottom w:val="0"/>
      <w:divBdr>
        <w:top w:val="none" w:sz="0" w:space="0" w:color="auto"/>
        <w:left w:val="none" w:sz="0" w:space="0" w:color="auto"/>
        <w:bottom w:val="none" w:sz="0" w:space="0" w:color="auto"/>
        <w:right w:val="none" w:sz="0" w:space="0" w:color="auto"/>
      </w:divBdr>
    </w:div>
    <w:div w:id="663162455">
      <w:bodyDiv w:val="1"/>
      <w:marLeft w:val="0"/>
      <w:marRight w:val="0"/>
      <w:marTop w:val="0"/>
      <w:marBottom w:val="0"/>
      <w:divBdr>
        <w:top w:val="none" w:sz="0" w:space="0" w:color="auto"/>
        <w:left w:val="none" w:sz="0" w:space="0" w:color="auto"/>
        <w:bottom w:val="none" w:sz="0" w:space="0" w:color="auto"/>
        <w:right w:val="none" w:sz="0" w:space="0" w:color="auto"/>
      </w:divBdr>
    </w:div>
    <w:div w:id="663358728">
      <w:bodyDiv w:val="1"/>
      <w:marLeft w:val="0"/>
      <w:marRight w:val="0"/>
      <w:marTop w:val="0"/>
      <w:marBottom w:val="0"/>
      <w:divBdr>
        <w:top w:val="none" w:sz="0" w:space="0" w:color="auto"/>
        <w:left w:val="none" w:sz="0" w:space="0" w:color="auto"/>
        <w:bottom w:val="none" w:sz="0" w:space="0" w:color="auto"/>
        <w:right w:val="none" w:sz="0" w:space="0" w:color="auto"/>
      </w:divBdr>
    </w:div>
    <w:div w:id="665596606">
      <w:bodyDiv w:val="1"/>
      <w:marLeft w:val="0"/>
      <w:marRight w:val="0"/>
      <w:marTop w:val="0"/>
      <w:marBottom w:val="0"/>
      <w:divBdr>
        <w:top w:val="none" w:sz="0" w:space="0" w:color="auto"/>
        <w:left w:val="none" w:sz="0" w:space="0" w:color="auto"/>
        <w:bottom w:val="none" w:sz="0" w:space="0" w:color="auto"/>
        <w:right w:val="none" w:sz="0" w:space="0" w:color="auto"/>
      </w:divBdr>
    </w:div>
    <w:div w:id="717319544">
      <w:bodyDiv w:val="1"/>
      <w:marLeft w:val="0"/>
      <w:marRight w:val="0"/>
      <w:marTop w:val="0"/>
      <w:marBottom w:val="0"/>
      <w:divBdr>
        <w:top w:val="none" w:sz="0" w:space="0" w:color="auto"/>
        <w:left w:val="none" w:sz="0" w:space="0" w:color="auto"/>
        <w:bottom w:val="none" w:sz="0" w:space="0" w:color="auto"/>
        <w:right w:val="none" w:sz="0" w:space="0" w:color="auto"/>
      </w:divBdr>
    </w:div>
    <w:div w:id="754595041">
      <w:bodyDiv w:val="1"/>
      <w:marLeft w:val="0"/>
      <w:marRight w:val="0"/>
      <w:marTop w:val="0"/>
      <w:marBottom w:val="0"/>
      <w:divBdr>
        <w:top w:val="none" w:sz="0" w:space="0" w:color="auto"/>
        <w:left w:val="none" w:sz="0" w:space="0" w:color="auto"/>
        <w:bottom w:val="none" w:sz="0" w:space="0" w:color="auto"/>
        <w:right w:val="none" w:sz="0" w:space="0" w:color="auto"/>
      </w:divBdr>
    </w:div>
    <w:div w:id="802113825">
      <w:bodyDiv w:val="1"/>
      <w:marLeft w:val="0"/>
      <w:marRight w:val="0"/>
      <w:marTop w:val="0"/>
      <w:marBottom w:val="0"/>
      <w:divBdr>
        <w:top w:val="none" w:sz="0" w:space="0" w:color="auto"/>
        <w:left w:val="none" w:sz="0" w:space="0" w:color="auto"/>
        <w:bottom w:val="none" w:sz="0" w:space="0" w:color="auto"/>
        <w:right w:val="none" w:sz="0" w:space="0" w:color="auto"/>
      </w:divBdr>
    </w:div>
    <w:div w:id="806972987">
      <w:bodyDiv w:val="1"/>
      <w:marLeft w:val="0"/>
      <w:marRight w:val="0"/>
      <w:marTop w:val="0"/>
      <w:marBottom w:val="0"/>
      <w:divBdr>
        <w:top w:val="none" w:sz="0" w:space="0" w:color="auto"/>
        <w:left w:val="none" w:sz="0" w:space="0" w:color="auto"/>
        <w:bottom w:val="none" w:sz="0" w:space="0" w:color="auto"/>
        <w:right w:val="none" w:sz="0" w:space="0" w:color="auto"/>
      </w:divBdr>
    </w:div>
    <w:div w:id="808203329">
      <w:bodyDiv w:val="1"/>
      <w:marLeft w:val="0"/>
      <w:marRight w:val="0"/>
      <w:marTop w:val="0"/>
      <w:marBottom w:val="0"/>
      <w:divBdr>
        <w:top w:val="none" w:sz="0" w:space="0" w:color="auto"/>
        <w:left w:val="none" w:sz="0" w:space="0" w:color="auto"/>
        <w:bottom w:val="none" w:sz="0" w:space="0" w:color="auto"/>
        <w:right w:val="none" w:sz="0" w:space="0" w:color="auto"/>
      </w:divBdr>
      <w:divsChild>
        <w:div w:id="1781753547">
          <w:marLeft w:val="0"/>
          <w:marRight w:val="0"/>
          <w:marTop w:val="0"/>
          <w:marBottom w:val="0"/>
          <w:divBdr>
            <w:top w:val="none" w:sz="0" w:space="0" w:color="auto"/>
            <w:left w:val="none" w:sz="0" w:space="0" w:color="auto"/>
            <w:bottom w:val="none" w:sz="0" w:space="0" w:color="auto"/>
            <w:right w:val="none" w:sz="0" w:space="0" w:color="auto"/>
          </w:divBdr>
          <w:divsChild>
            <w:div w:id="1532301196">
              <w:marLeft w:val="0"/>
              <w:marRight w:val="0"/>
              <w:marTop w:val="0"/>
              <w:marBottom w:val="0"/>
              <w:divBdr>
                <w:top w:val="none" w:sz="0" w:space="0" w:color="auto"/>
                <w:left w:val="none" w:sz="0" w:space="0" w:color="auto"/>
                <w:bottom w:val="none" w:sz="0" w:space="0" w:color="auto"/>
                <w:right w:val="none" w:sz="0" w:space="0" w:color="auto"/>
              </w:divBdr>
              <w:divsChild>
                <w:div w:id="481775694">
                  <w:marLeft w:val="0"/>
                  <w:marRight w:val="0"/>
                  <w:marTop w:val="0"/>
                  <w:marBottom w:val="0"/>
                  <w:divBdr>
                    <w:top w:val="none" w:sz="0" w:space="0" w:color="auto"/>
                    <w:left w:val="none" w:sz="0" w:space="0" w:color="auto"/>
                    <w:bottom w:val="none" w:sz="0" w:space="0" w:color="auto"/>
                    <w:right w:val="none" w:sz="0" w:space="0" w:color="auto"/>
                  </w:divBdr>
                  <w:divsChild>
                    <w:div w:id="1116101322">
                      <w:marLeft w:val="0"/>
                      <w:marRight w:val="0"/>
                      <w:marTop w:val="0"/>
                      <w:marBottom w:val="0"/>
                      <w:divBdr>
                        <w:top w:val="none" w:sz="0" w:space="0" w:color="auto"/>
                        <w:left w:val="none" w:sz="0" w:space="0" w:color="auto"/>
                        <w:bottom w:val="none" w:sz="0" w:space="0" w:color="auto"/>
                        <w:right w:val="none" w:sz="0" w:space="0" w:color="auto"/>
                      </w:divBdr>
                      <w:divsChild>
                        <w:div w:id="579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48040">
      <w:bodyDiv w:val="1"/>
      <w:marLeft w:val="0"/>
      <w:marRight w:val="0"/>
      <w:marTop w:val="0"/>
      <w:marBottom w:val="0"/>
      <w:divBdr>
        <w:top w:val="none" w:sz="0" w:space="0" w:color="auto"/>
        <w:left w:val="none" w:sz="0" w:space="0" w:color="auto"/>
        <w:bottom w:val="none" w:sz="0" w:space="0" w:color="auto"/>
        <w:right w:val="none" w:sz="0" w:space="0" w:color="auto"/>
      </w:divBdr>
    </w:div>
    <w:div w:id="933854517">
      <w:bodyDiv w:val="1"/>
      <w:marLeft w:val="0"/>
      <w:marRight w:val="0"/>
      <w:marTop w:val="0"/>
      <w:marBottom w:val="0"/>
      <w:divBdr>
        <w:top w:val="none" w:sz="0" w:space="0" w:color="auto"/>
        <w:left w:val="none" w:sz="0" w:space="0" w:color="auto"/>
        <w:bottom w:val="none" w:sz="0" w:space="0" w:color="auto"/>
        <w:right w:val="none" w:sz="0" w:space="0" w:color="auto"/>
      </w:divBdr>
    </w:div>
    <w:div w:id="948662054">
      <w:bodyDiv w:val="1"/>
      <w:marLeft w:val="0"/>
      <w:marRight w:val="0"/>
      <w:marTop w:val="0"/>
      <w:marBottom w:val="0"/>
      <w:divBdr>
        <w:top w:val="none" w:sz="0" w:space="0" w:color="auto"/>
        <w:left w:val="none" w:sz="0" w:space="0" w:color="auto"/>
        <w:bottom w:val="none" w:sz="0" w:space="0" w:color="auto"/>
        <w:right w:val="none" w:sz="0" w:space="0" w:color="auto"/>
      </w:divBdr>
    </w:div>
    <w:div w:id="993878595">
      <w:bodyDiv w:val="1"/>
      <w:marLeft w:val="0"/>
      <w:marRight w:val="0"/>
      <w:marTop w:val="0"/>
      <w:marBottom w:val="0"/>
      <w:divBdr>
        <w:top w:val="none" w:sz="0" w:space="0" w:color="auto"/>
        <w:left w:val="none" w:sz="0" w:space="0" w:color="auto"/>
        <w:bottom w:val="none" w:sz="0" w:space="0" w:color="auto"/>
        <w:right w:val="none" w:sz="0" w:space="0" w:color="auto"/>
      </w:divBdr>
    </w:div>
    <w:div w:id="1024358288">
      <w:bodyDiv w:val="1"/>
      <w:marLeft w:val="0"/>
      <w:marRight w:val="0"/>
      <w:marTop w:val="0"/>
      <w:marBottom w:val="0"/>
      <w:divBdr>
        <w:top w:val="none" w:sz="0" w:space="0" w:color="auto"/>
        <w:left w:val="none" w:sz="0" w:space="0" w:color="auto"/>
        <w:bottom w:val="none" w:sz="0" w:space="0" w:color="auto"/>
        <w:right w:val="none" w:sz="0" w:space="0" w:color="auto"/>
      </w:divBdr>
    </w:div>
    <w:div w:id="1162623069">
      <w:bodyDiv w:val="1"/>
      <w:marLeft w:val="0"/>
      <w:marRight w:val="0"/>
      <w:marTop w:val="0"/>
      <w:marBottom w:val="0"/>
      <w:divBdr>
        <w:top w:val="none" w:sz="0" w:space="0" w:color="auto"/>
        <w:left w:val="none" w:sz="0" w:space="0" w:color="auto"/>
        <w:bottom w:val="none" w:sz="0" w:space="0" w:color="auto"/>
        <w:right w:val="none" w:sz="0" w:space="0" w:color="auto"/>
      </w:divBdr>
    </w:div>
    <w:div w:id="1200777979">
      <w:bodyDiv w:val="1"/>
      <w:marLeft w:val="0"/>
      <w:marRight w:val="0"/>
      <w:marTop w:val="0"/>
      <w:marBottom w:val="0"/>
      <w:divBdr>
        <w:top w:val="none" w:sz="0" w:space="0" w:color="auto"/>
        <w:left w:val="none" w:sz="0" w:space="0" w:color="auto"/>
        <w:bottom w:val="none" w:sz="0" w:space="0" w:color="auto"/>
        <w:right w:val="none" w:sz="0" w:space="0" w:color="auto"/>
      </w:divBdr>
    </w:div>
    <w:div w:id="1249995488">
      <w:bodyDiv w:val="1"/>
      <w:marLeft w:val="0"/>
      <w:marRight w:val="0"/>
      <w:marTop w:val="0"/>
      <w:marBottom w:val="0"/>
      <w:divBdr>
        <w:top w:val="none" w:sz="0" w:space="0" w:color="auto"/>
        <w:left w:val="none" w:sz="0" w:space="0" w:color="auto"/>
        <w:bottom w:val="none" w:sz="0" w:space="0" w:color="auto"/>
        <w:right w:val="none" w:sz="0" w:space="0" w:color="auto"/>
      </w:divBdr>
    </w:div>
    <w:div w:id="1257982711">
      <w:bodyDiv w:val="1"/>
      <w:marLeft w:val="0"/>
      <w:marRight w:val="0"/>
      <w:marTop w:val="0"/>
      <w:marBottom w:val="0"/>
      <w:divBdr>
        <w:top w:val="none" w:sz="0" w:space="0" w:color="auto"/>
        <w:left w:val="none" w:sz="0" w:space="0" w:color="auto"/>
        <w:bottom w:val="none" w:sz="0" w:space="0" w:color="auto"/>
        <w:right w:val="none" w:sz="0" w:space="0" w:color="auto"/>
      </w:divBdr>
    </w:div>
    <w:div w:id="1279096765">
      <w:bodyDiv w:val="1"/>
      <w:marLeft w:val="0"/>
      <w:marRight w:val="0"/>
      <w:marTop w:val="0"/>
      <w:marBottom w:val="0"/>
      <w:divBdr>
        <w:top w:val="none" w:sz="0" w:space="0" w:color="auto"/>
        <w:left w:val="none" w:sz="0" w:space="0" w:color="auto"/>
        <w:bottom w:val="none" w:sz="0" w:space="0" w:color="auto"/>
        <w:right w:val="none" w:sz="0" w:space="0" w:color="auto"/>
      </w:divBdr>
    </w:div>
    <w:div w:id="1294096928">
      <w:bodyDiv w:val="1"/>
      <w:marLeft w:val="0"/>
      <w:marRight w:val="0"/>
      <w:marTop w:val="0"/>
      <w:marBottom w:val="0"/>
      <w:divBdr>
        <w:top w:val="none" w:sz="0" w:space="0" w:color="auto"/>
        <w:left w:val="none" w:sz="0" w:space="0" w:color="auto"/>
        <w:bottom w:val="none" w:sz="0" w:space="0" w:color="auto"/>
        <w:right w:val="none" w:sz="0" w:space="0" w:color="auto"/>
      </w:divBdr>
    </w:div>
    <w:div w:id="1301302985">
      <w:bodyDiv w:val="1"/>
      <w:marLeft w:val="0"/>
      <w:marRight w:val="0"/>
      <w:marTop w:val="0"/>
      <w:marBottom w:val="0"/>
      <w:divBdr>
        <w:top w:val="none" w:sz="0" w:space="0" w:color="auto"/>
        <w:left w:val="none" w:sz="0" w:space="0" w:color="auto"/>
        <w:bottom w:val="none" w:sz="0" w:space="0" w:color="auto"/>
        <w:right w:val="none" w:sz="0" w:space="0" w:color="auto"/>
      </w:divBdr>
    </w:div>
    <w:div w:id="1315184545">
      <w:bodyDiv w:val="1"/>
      <w:marLeft w:val="0"/>
      <w:marRight w:val="0"/>
      <w:marTop w:val="0"/>
      <w:marBottom w:val="0"/>
      <w:divBdr>
        <w:top w:val="none" w:sz="0" w:space="0" w:color="auto"/>
        <w:left w:val="none" w:sz="0" w:space="0" w:color="auto"/>
        <w:bottom w:val="none" w:sz="0" w:space="0" w:color="auto"/>
        <w:right w:val="none" w:sz="0" w:space="0" w:color="auto"/>
      </w:divBdr>
    </w:div>
    <w:div w:id="1336032866">
      <w:bodyDiv w:val="1"/>
      <w:marLeft w:val="0"/>
      <w:marRight w:val="0"/>
      <w:marTop w:val="0"/>
      <w:marBottom w:val="0"/>
      <w:divBdr>
        <w:top w:val="none" w:sz="0" w:space="0" w:color="auto"/>
        <w:left w:val="none" w:sz="0" w:space="0" w:color="auto"/>
        <w:bottom w:val="none" w:sz="0" w:space="0" w:color="auto"/>
        <w:right w:val="none" w:sz="0" w:space="0" w:color="auto"/>
      </w:divBdr>
    </w:div>
    <w:div w:id="1374191200">
      <w:bodyDiv w:val="1"/>
      <w:marLeft w:val="0"/>
      <w:marRight w:val="0"/>
      <w:marTop w:val="0"/>
      <w:marBottom w:val="0"/>
      <w:divBdr>
        <w:top w:val="none" w:sz="0" w:space="0" w:color="auto"/>
        <w:left w:val="none" w:sz="0" w:space="0" w:color="auto"/>
        <w:bottom w:val="none" w:sz="0" w:space="0" w:color="auto"/>
        <w:right w:val="none" w:sz="0" w:space="0" w:color="auto"/>
      </w:divBdr>
    </w:div>
    <w:div w:id="1405761478">
      <w:bodyDiv w:val="1"/>
      <w:marLeft w:val="0"/>
      <w:marRight w:val="0"/>
      <w:marTop w:val="0"/>
      <w:marBottom w:val="0"/>
      <w:divBdr>
        <w:top w:val="none" w:sz="0" w:space="0" w:color="auto"/>
        <w:left w:val="none" w:sz="0" w:space="0" w:color="auto"/>
        <w:bottom w:val="none" w:sz="0" w:space="0" w:color="auto"/>
        <w:right w:val="none" w:sz="0" w:space="0" w:color="auto"/>
      </w:divBdr>
    </w:div>
    <w:div w:id="1411804725">
      <w:bodyDiv w:val="1"/>
      <w:marLeft w:val="0"/>
      <w:marRight w:val="0"/>
      <w:marTop w:val="0"/>
      <w:marBottom w:val="0"/>
      <w:divBdr>
        <w:top w:val="none" w:sz="0" w:space="0" w:color="auto"/>
        <w:left w:val="none" w:sz="0" w:space="0" w:color="auto"/>
        <w:bottom w:val="none" w:sz="0" w:space="0" w:color="auto"/>
        <w:right w:val="none" w:sz="0" w:space="0" w:color="auto"/>
      </w:divBdr>
    </w:div>
    <w:div w:id="1464156046">
      <w:bodyDiv w:val="1"/>
      <w:marLeft w:val="0"/>
      <w:marRight w:val="0"/>
      <w:marTop w:val="0"/>
      <w:marBottom w:val="0"/>
      <w:divBdr>
        <w:top w:val="none" w:sz="0" w:space="0" w:color="auto"/>
        <w:left w:val="none" w:sz="0" w:space="0" w:color="auto"/>
        <w:bottom w:val="none" w:sz="0" w:space="0" w:color="auto"/>
        <w:right w:val="none" w:sz="0" w:space="0" w:color="auto"/>
      </w:divBdr>
    </w:div>
    <w:div w:id="1475488857">
      <w:bodyDiv w:val="1"/>
      <w:marLeft w:val="0"/>
      <w:marRight w:val="0"/>
      <w:marTop w:val="0"/>
      <w:marBottom w:val="0"/>
      <w:divBdr>
        <w:top w:val="none" w:sz="0" w:space="0" w:color="auto"/>
        <w:left w:val="none" w:sz="0" w:space="0" w:color="auto"/>
        <w:bottom w:val="none" w:sz="0" w:space="0" w:color="auto"/>
        <w:right w:val="none" w:sz="0" w:space="0" w:color="auto"/>
      </w:divBdr>
    </w:div>
    <w:div w:id="1561864208">
      <w:bodyDiv w:val="1"/>
      <w:marLeft w:val="0"/>
      <w:marRight w:val="0"/>
      <w:marTop w:val="0"/>
      <w:marBottom w:val="0"/>
      <w:divBdr>
        <w:top w:val="none" w:sz="0" w:space="0" w:color="auto"/>
        <w:left w:val="none" w:sz="0" w:space="0" w:color="auto"/>
        <w:bottom w:val="none" w:sz="0" w:space="0" w:color="auto"/>
        <w:right w:val="none" w:sz="0" w:space="0" w:color="auto"/>
      </w:divBdr>
    </w:div>
    <w:div w:id="1584996171">
      <w:bodyDiv w:val="1"/>
      <w:marLeft w:val="0"/>
      <w:marRight w:val="0"/>
      <w:marTop w:val="0"/>
      <w:marBottom w:val="0"/>
      <w:divBdr>
        <w:top w:val="none" w:sz="0" w:space="0" w:color="auto"/>
        <w:left w:val="none" w:sz="0" w:space="0" w:color="auto"/>
        <w:bottom w:val="none" w:sz="0" w:space="0" w:color="auto"/>
        <w:right w:val="none" w:sz="0" w:space="0" w:color="auto"/>
      </w:divBdr>
    </w:div>
    <w:div w:id="1600674929">
      <w:bodyDiv w:val="1"/>
      <w:marLeft w:val="0"/>
      <w:marRight w:val="0"/>
      <w:marTop w:val="0"/>
      <w:marBottom w:val="0"/>
      <w:divBdr>
        <w:top w:val="none" w:sz="0" w:space="0" w:color="auto"/>
        <w:left w:val="none" w:sz="0" w:space="0" w:color="auto"/>
        <w:bottom w:val="none" w:sz="0" w:space="0" w:color="auto"/>
        <w:right w:val="none" w:sz="0" w:space="0" w:color="auto"/>
      </w:divBdr>
    </w:div>
    <w:div w:id="1621758682">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single" w:sz="6" w:space="25" w:color="535353"/>
        <w:left w:val="none" w:sz="0" w:space="0" w:color="auto"/>
        <w:bottom w:val="none" w:sz="0" w:space="0" w:color="auto"/>
        <w:right w:val="none" w:sz="0" w:space="0" w:color="auto"/>
      </w:divBdr>
      <w:divsChild>
        <w:div w:id="578908204">
          <w:marLeft w:val="0"/>
          <w:marRight w:val="0"/>
          <w:marTop w:val="0"/>
          <w:marBottom w:val="0"/>
          <w:divBdr>
            <w:top w:val="none" w:sz="0" w:space="0" w:color="auto"/>
            <w:left w:val="none" w:sz="0" w:space="0" w:color="auto"/>
            <w:bottom w:val="none" w:sz="0" w:space="0" w:color="auto"/>
            <w:right w:val="none" w:sz="0" w:space="0" w:color="auto"/>
          </w:divBdr>
          <w:divsChild>
            <w:div w:id="1871261210">
              <w:marLeft w:val="0"/>
              <w:marRight w:val="0"/>
              <w:marTop w:val="0"/>
              <w:marBottom w:val="0"/>
              <w:divBdr>
                <w:top w:val="none" w:sz="0" w:space="0" w:color="auto"/>
                <w:left w:val="none" w:sz="0" w:space="0" w:color="auto"/>
                <w:bottom w:val="none" w:sz="0" w:space="0" w:color="auto"/>
                <w:right w:val="none" w:sz="0" w:space="0" w:color="auto"/>
              </w:divBdr>
              <w:divsChild>
                <w:div w:id="469636120">
                  <w:marLeft w:val="120"/>
                  <w:marRight w:val="120"/>
                  <w:marTop w:val="0"/>
                  <w:marBottom w:val="0"/>
                  <w:divBdr>
                    <w:top w:val="none" w:sz="0" w:space="0" w:color="auto"/>
                    <w:left w:val="none" w:sz="0" w:space="0" w:color="auto"/>
                    <w:bottom w:val="none" w:sz="0" w:space="0" w:color="auto"/>
                    <w:right w:val="none" w:sz="0" w:space="0" w:color="auto"/>
                  </w:divBdr>
                  <w:divsChild>
                    <w:div w:id="1493521218">
                      <w:marLeft w:val="0"/>
                      <w:marRight w:val="0"/>
                      <w:marTop w:val="0"/>
                      <w:marBottom w:val="0"/>
                      <w:divBdr>
                        <w:top w:val="none" w:sz="0" w:space="0" w:color="auto"/>
                        <w:left w:val="none" w:sz="0" w:space="0" w:color="auto"/>
                        <w:bottom w:val="none" w:sz="0" w:space="0" w:color="auto"/>
                        <w:right w:val="none" w:sz="0" w:space="0" w:color="auto"/>
                      </w:divBdr>
                      <w:divsChild>
                        <w:div w:id="720060209">
                          <w:marLeft w:val="0"/>
                          <w:marRight w:val="0"/>
                          <w:marTop w:val="720"/>
                          <w:marBottom w:val="0"/>
                          <w:divBdr>
                            <w:top w:val="none" w:sz="0" w:space="0" w:color="auto"/>
                            <w:left w:val="none" w:sz="0" w:space="0" w:color="auto"/>
                            <w:bottom w:val="none" w:sz="0" w:space="0" w:color="auto"/>
                            <w:right w:val="none" w:sz="0" w:space="0" w:color="auto"/>
                          </w:divBdr>
                          <w:divsChild>
                            <w:div w:id="1738547640">
                              <w:marLeft w:val="0"/>
                              <w:marRight w:val="0"/>
                              <w:marTop w:val="0"/>
                              <w:marBottom w:val="0"/>
                              <w:divBdr>
                                <w:top w:val="none" w:sz="0" w:space="0" w:color="auto"/>
                                <w:left w:val="none" w:sz="0" w:space="0" w:color="auto"/>
                                <w:bottom w:val="none" w:sz="0" w:space="0" w:color="auto"/>
                                <w:right w:val="none" w:sz="0" w:space="0" w:color="auto"/>
                              </w:divBdr>
                              <w:divsChild>
                                <w:div w:id="20136257">
                                  <w:marLeft w:val="0"/>
                                  <w:marRight w:val="0"/>
                                  <w:marTop w:val="0"/>
                                  <w:marBottom w:val="0"/>
                                  <w:divBdr>
                                    <w:top w:val="none" w:sz="0" w:space="0" w:color="auto"/>
                                    <w:left w:val="none" w:sz="0" w:space="0" w:color="auto"/>
                                    <w:bottom w:val="none" w:sz="0" w:space="0" w:color="auto"/>
                                    <w:right w:val="none" w:sz="0" w:space="0" w:color="auto"/>
                                  </w:divBdr>
                                  <w:divsChild>
                                    <w:div w:id="1610815419">
                                      <w:marLeft w:val="0"/>
                                      <w:marRight w:val="0"/>
                                      <w:marTop w:val="0"/>
                                      <w:marBottom w:val="0"/>
                                      <w:divBdr>
                                        <w:top w:val="none" w:sz="0" w:space="0" w:color="auto"/>
                                        <w:left w:val="none" w:sz="0" w:space="0" w:color="auto"/>
                                        <w:bottom w:val="none" w:sz="0" w:space="0" w:color="auto"/>
                                        <w:right w:val="none" w:sz="0" w:space="0" w:color="auto"/>
                                      </w:divBdr>
                                      <w:divsChild>
                                        <w:div w:id="505095653">
                                          <w:marLeft w:val="0"/>
                                          <w:marRight w:val="300"/>
                                          <w:marTop w:val="0"/>
                                          <w:marBottom w:val="0"/>
                                          <w:divBdr>
                                            <w:top w:val="none" w:sz="0" w:space="0" w:color="auto"/>
                                            <w:left w:val="none" w:sz="0" w:space="0" w:color="auto"/>
                                            <w:bottom w:val="none" w:sz="0" w:space="0" w:color="auto"/>
                                            <w:right w:val="none" w:sz="0" w:space="0" w:color="auto"/>
                                          </w:divBdr>
                                          <w:divsChild>
                                            <w:div w:id="157579080">
                                              <w:marLeft w:val="0"/>
                                              <w:marRight w:val="0"/>
                                              <w:marTop w:val="0"/>
                                              <w:marBottom w:val="0"/>
                                              <w:divBdr>
                                                <w:top w:val="none" w:sz="0" w:space="0" w:color="auto"/>
                                                <w:left w:val="none" w:sz="0" w:space="0" w:color="auto"/>
                                                <w:bottom w:val="none" w:sz="0" w:space="0" w:color="auto"/>
                                                <w:right w:val="none" w:sz="0" w:space="0" w:color="auto"/>
                                              </w:divBdr>
                                              <w:divsChild>
                                                <w:div w:id="60687607">
                                                  <w:marLeft w:val="0"/>
                                                  <w:marRight w:val="0"/>
                                                  <w:marTop w:val="0"/>
                                                  <w:marBottom w:val="0"/>
                                                  <w:divBdr>
                                                    <w:top w:val="single" w:sz="6" w:space="25"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84746">
      <w:bodyDiv w:val="1"/>
      <w:marLeft w:val="0"/>
      <w:marRight w:val="0"/>
      <w:marTop w:val="0"/>
      <w:marBottom w:val="0"/>
      <w:divBdr>
        <w:top w:val="none" w:sz="0" w:space="0" w:color="auto"/>
        <w:left w:val="none" w:sz="0" w:space="0" w:color="auto"/>
        <w:bottom w:val="none" w:sz="0" w:space="0" w:color="auto"/>
        <w:right w:val="none" w:sz="0" w:space="0" w:color="auto"/>
      </w:divBdr>
    </w:div>
    <w:div w:id="1857108119">
      <w:bodyDiv w:val="1"/>
      <w:marLeft w:val="0"/>
      <w:marRight w:val="0"/>
      <w:marTop w:val="0"/>
      <w:marBottom w:val="0"/>
      <w:divBdr>
        <w:top w:val="none" w:sz="0" w:space="0" w:color="auto"/>
        <w:left w:val="none" w:sz="0" w:space="0" w:color="auto"/>
        <w:bottom w:val="none" w:sz="0" w:space="0" w:color="auto"/>
        <w:right w:val="none" w:sz="0" w:space="0" w:color="auto"/>
      </w:divBdr>
    </w:div>
    <w:div w:id="1858764452">
      <w:bodyDiv w:val="1"/>
      <w:marLeft w:val="0"/>
      <w:marRight w:val="0"/>
      <w:marTop w:val="0"/>
      <w:marBottom w:val="0"/>
      <w:divBdr>
        <w:top w:val="none" w:sz="0" w:space="0" w:color="auto"/>
        <w:left w:val="none" w:sz="0" w:space="0" w:color="auto"/>
        <w:bottom w:val="none" w:sz="0" w:space="0" w:color="auto"/>
        <w:right w:val="none" w:sz="0" w:space="0" w:color="auto"/>
      </w:divBdr>
    </w:div>
    <w:div w:id="1890145785">
      <w:bodyDiv w:val="1"/>
      <w:marLeft w:val="0"/>
      <w:marRight w:val="0"/>
      <w:marTop w:val="0"/>
      <w:marBottom w:val="0"/>
      <w:divBdr>
        <w:top w:val="none" w:sz="0" w:space="0" w:color="auto"/>
        <w:left w:val="none" w:sz="0" w:space="0" w:color="auto"/>
        <w:bottom w:val="none" w:sz="0" w:space="0" w:color="auto"/>
        <w:right w:val="none" w:sz="0" w:space="0" w:color="auto"/>
      </w:divBdr>
    </w:div>
    <w:div w:id="1893808139">
      <w:bodyDiv w:val="1"/>
      <w:marLeft w:val="0"/>
      <w:marRight w:val="0"/>
      <w:marTop w:val="0"/>
      <w:marBottom w:val="0"/>
      <w:divBdr>
        <w:top w:val="none" w:sz="0" w:space="0" w:color="auto"/>
        <w:left w:val="none" w:sz="0" w:space="0" w:color="auto"/>
        <w:bottom w:val="none" w:sz="0" w:space="0" w:color="auto"/>
        <w:right w:val="none" w:sz="0" w:space="0" w:color="auto"/>
      </w:divBdr>
    </w:div>
    <w:div w:id="1926567831">
      <w:bodyDiv w:val="1"/>
      <w:marLeft w:val="0"/>
      <w:marRight w:val="0"/>
      <w:marTop w:val="0"/>
      <w:marBottom w:val="0"/>
      <w:divBdr>
        <w:top w:val="none" w:sz="0" w:space="0" w:color="auto"/>
        <w:left w:val="none" w:sz="0" w:space="0" w:color="auto"/>
        <w:bottom w:val="none" w:sz="0" w:space="0" w:color="auto"/>
        <w:right w:val="none" w:sz="0" w:space="0" w:color="auto"/>
      </w:divBdr>
    </w:div>
    <w:div w:id="1971355612">
      <w:bodyDiv w:val="1"/>
      <w:marLeft w:val="0"/>
      <w:marRight w:val="0"/>
      <w:marTop w:val="0"/>
      <w:marBottom w:val="0"/>
      <w:divBdr>
        <w:top w:val="none" w:sz="0" w:space="0" w:color="auto"/>
        <w:left w:val="none" w:sz="0" w:space="0" w:color="auto"/>
        <w:bottom w:val="none" w:sz="0" w:space="0" w:color="auto"/>
        <w:right w:val="none" w:sz="0" w:space="0" w:color="auto"/>
      </w:divBdr>
    </w:div>
    <w:div w:id="1981960524">
      <w:bodyDiv w:val="1"/>
      <w:marLeft w:val="0"/>
      <w:marRight w:val="0"/>
      <w:marTop w:val="0"/>
      <w:marBottom w:val="0"/>
      <w:divBdr>
        <w:top w:val="single" w:sz="6" w:space="25" w:color="535353"/>
        <w:left w:val="none" w:sz="0" w:space="0" w:color="auto"/>
        <w:bottom w:val="none" w:sz="0" w:space="0" w:color="auto"/>
        <w:right w:val="none" w:sz="0" w:space="0" w:color="auto"/>
      </w:divBdr>
      <w:divsChild>
        <w:div w:id="1267348710">
          <w:marLeft w:val="0"/>
          <w:marRight w:val="0"/>
          <w:marTop w:val="0"/>
          <w:marBottom w:val="0"/>
          <w:divBdr>
            <w:top w:val="none" w:sz="0" w:space="0" w:color="auto"/>
            <w:left w:val="none" w:sz="0" w:space="0" w:color="auto"/>
            <w:bottom w:val="none" w:sz="0" w:space="0" w:color="auto"/>
            <w:right w:val="none" w:sz="0" w:space="0" w:color="auto"/>
          </w:divBdr>
          <w:divsChild>
            <w:div w:id="782725266">
              <w:marLeft w:val="0"/>
              <w:marRight w:val="0"/>
              <w:marTop w:val="0"/>
              <w:marBottom w:val="0"/>
              <w:divBdr>
                <w:top w:val="none" w:sz="0" w:space="0" w:color="auto"/>
                <w:left w:val="none" w:sz="0" w:space="0" w:color="auto"/>
                <w:bottom w:val="none" w:sz="0" w:space="0" w:color="auto"/>
                <w:right w:val="none" w:sz="0" w:space="0" w:color="auto"/>
              </w:divBdr>
              <w:divsChild>
                <w:div w:id="121310367">
                  <w:marLeft w:val="120"/>
                  <w:marRight w:val="120"/>
                  <w:marTop w:val="0"/>
                  <w:marBottom w:val="0"/>
                  <w:divBdr>
                    <w:top w:val="none" w:sz="0" w:space="0" w:color="auto"/>
                    <w:left w:val="none" w:sz="0" w:space="0" w:color="auto"/>
                    <w:bottom w:val="none" w:sz="0" w:space="0" w:color="auto"/>
                    <w:right w:val="none" w:sz="0" w:space="0" w:color="auto"/>
                  </w:divBdr>
                  <w:divsChild>
                    <w:div w:id="1363549930">
                      <w:marLeft w:val="0"/>
                      <w:marRight w:val="0"/>
                      <w:marTop w:val="0"/>
                      <w:marBottom w:val="0"/>
                      <w:divBdr>
                        <w:top w:val="none" w:sz="0" w:space="0" w:color="auto"/>
                        <w:left w:val="none" w:sz="0" w:space="0" w:color="auto"/>
                        <w:bottom w:val="none" w:sz="0" w:space="0" w:color="auto"/>
                        <w:right w:val="none" w:sz="0" w:space="0" w:color="auto"/>
                      </w:divBdr>
                      <w:divsChild>
                        <w:div w:id="791635894">
                          <w:marLeft w:val="0"/>
                          <w:marRight w:val="0"/>
                          <w:marTop w:val="720"/>
                          <w:marBottom w:val="0"/>
                          <w:divBdr>
                            <w:top w:val="none" w:sz="0" w:space="0" w:color="auto"/>
                            <w:left w:val="none" w:sz="0" w:space="0" w:color="auto"/>
                            <w:bottom w:val="none" w:sz="0" w:space="0" w:color="auto"/>
                            <w:right w:val="none" w:sz="0" w:space="0" w:color="auto"/>
                          </w:divBdr>
                          <w:divsChild>
                            <w:div w:id="1309240616">
                              <w:marLeft w:val="0"/>
                              <w:marRight w:val="0"/>
                              <w:marTop w:val="0"/>
                              <w:marBottom w:val="0"/>
                              <w:divBdr>
                                <w:top w:val="none" w:sz="0" w:space="0" w:color="auto"/>
                                <w:left w:val="none" w:sz="0" w:space="0" w:color="auto"/>
                                <w:bottom w:val="none" w:sz="0" w:space="0" w:color="auto"/>
                                <w:right w:val="none" w:sz="0" w:space="0" w:color="auto"/>
                              </w:divBdr>
                              <w:divsChild>
                                <w:div w:id="85545551">
                                  <w:marLeft w:val="0"/>
                                  <w:marRight w:val="0"/>
                                  <w:marTop w:val="0"/>
                                  <w:marBottom w:val="0"/>
                                  <w:divBdr>
                                    <w:top w:val="none" w:sz="0" w:space="0" w:color="auto"/>
                                    <w:left w:val="none" w:sz="0" w:space="0" w:color="auto"/>
                                    <w:bottom w:val="none" w:sz="0" w:space="0" w:color="auto"/>
                                    <w:right w:val="none" w:sz="0" w:space="0" w:color="auto"/>
                                  </w:divBdr>
                                  <w:divsChild>
                                    <w:div w:id="2089498067">
                                      <w:marLeft w:val="0"/>
                                      <w:marRight w:val="0"/>
                                      <w:marTop w:val="0"/>
                                      <w:marBottom w:val="0"/>
                                      <w:divBdr>
                                        <w:top w:val="none" w:sz="0" w:space="0" w:color="auto"/>
                                        <w:left w:val="none" w:sz="0" w:space="0" w:color="auto"/>
                                        <w:bottom w:val="none" w:sz="0" w:space="0" w:color="auto"/>
                                        <w:right w:val="none" w:sz="0" w:space="0" w:color="auto"/>
                                      </w:divBdr>
                                      <w:divsChild>
                                        <w:div w:id="75248613">
                                          <w:marLeft w:val="0"/>
                                          <w:marRight w:val="300"/>
                                          <w:marTop w:val="0"/>
                                          <w:marBottom w:val="0"/>
                                          <w:divBdr>
                                            <w:top w:val="none" w:sz="0" w:space="0" w:color="auto"/>
                                            <w:left w:val="none" w:sz="0" w:space="0" w:color="auto"/>
                                            <w:bottom w:val="none" w:sz="0" w:space="0" w:color="auto"/>
                                            <w:right w:val="none" w:sz="0" w:space="0" w:color="auto"/>
                                          </w:divBdr>
                                          <w:divsChild>
                                            <w:div w:id="368800366">
                                              <w:marLeft w:val="0"/>
                                              <w:marRight w:val="0"/>
                                              <w:marTop w:val="0"/>
                                              <w:marBottom w:val="0"/>
                                              <w:divBdr>
                                                <w:top w:val="none" w:sz="0" w:space="0" w:color="auto"/>
                                                <w:left w:val="none" w:sz="0" w:space="0" w:color="auto"/>
                                                <w:bottom w:val="none" w:sz="0" w:space="0" w:color="auto"/>
                                                <w:right w:val="none" w:sz="0" w:space="0" w:color="auto"/>
                                              </w:divBdr>
                                              <w:divsChild>
                                                <w:div w:id="1911230672">
                                                  <w:marLeft w:val="0"/>
                                                  <w:marRight w:val="0"/>
                                                  <w:marTop w:val="0"/>
                                                  <w:marBottom w:val="0"/>
                                                  <w:divBdr>
                                                    <w:top w:val="single" w:sz="6" w:space="25"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993658">
      <w:bodyDiv w:val="1"/>
      <w:marLeft w:val="0"/>
      <w:marRight w:val="0"/>
      <w:marTop w:val="0"/>
      <w:marBottom w:val="0"/>
      <w:divBdr>
        <w:top w:val="none" w:sz="0" w:space="0" w:color="auto"/>
        <w:left w:val="none" w:sz="0" w:space="0" w:color="auto"/>
        <w:bottom w:val="none" w:sz="0" w:space="0" w:color="auto"/>
        <w:right w:val="none" w:sz="0" w:space="0" w:color="auto"/>
      </w:divBdr>
    </w:div>
    <w:div w:id="2028287098">
      <w:bodyDiv w:val="1"/>
      <w:marLeft w:val="0"/>
      <w:marRight w:val="0"/>
      <w:marTop w:val="0"/>
      <w:marBottom w:val="0"/>
      <w:divBdr>
        <w:top w:val="none" w:sz="0" w:space="0" w:color="auto"/>
        <w:left w:val="none" w:sz="0" w:space="0" w:color="auto"/>
        <w:bottom w:val="none" w:sz="0" w:space="0" w:color="auto"/>
        <w:right w:val="none" w:sz="0" w:space="0" w:color="auto"/>
      </w:divBdr>
    </w:div>
    <w:div w:id="2031447790">
      <w:bodyDiv w:val="1"/>
      <w:marLeft w:val="0"/>
      <w:marRight w:val="0"/>
      <w:marTop w:val="0"/>
      <w:marBottom w:val="0"/>
      <w:divBdr>
        <w:top w:val="none" w:sz="0" w:space="0" w:color="auto"/>
        <w:left w:val="none" w:sz="0" w:space="0" w:color="auto"/>
        <w:bottom w:val="none" w:sz="0" w:space="0" w:color="auto"/>
        <w:right w:val="none" w:sz="0" w:space="0" w:color="auto"/>
      </w:divBdr>
    </w:div>
    <w:div w:id="2080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52B-F589-450E-8D51-0EB0C355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909</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Zijlstra</dc:creator>
  <cp:keywords/>
  <dc:description/>
  <cp:lastModifiedBy>Daniëla D.M.E. VINGERHOETS - van SWIETEN</cp:lastModifiedBy>
  <cp:revision>3</cp:revision>
  <cp:lastPrinted>2020-02-07T11:15:00Z</cp:lastPrinted>
  <dcterms:created xsi:type="dcterms:W3CDTF">2021-11-01T13:25:00Z</dcterms:created>
  <dcterms:modified xsi:type="dcterms:W3CDTF">2021-11-01T13:40:00Z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822dc2-3ce8-481e-844e-289dd1d73d19_Enabled">
    <vt:lpwstr>true</vt:lpwstr>
  </property>
  <property fmtid="{D5CDD505-2E9C-101B-9397-08002B2CF9AE}" pid="3" name="MSIP_Label_bf822dc2-3ce8-481e-844e-289dd1d73d19_SetDate">
    <vt:lpwstr>2021-10-28T09:28:33Z</vt:lpwstr>
  </property>
  <property fmtid="{D5CDD505-2E9C-101B-9397-08002B2CF9AE}" pid="4" name="MSIP_Label_bf822dc2-3ce8-481e-844e-289dd1d73d19_Method">
    <vt:lpwstr>Standard</vt:lpwstr>
  </property>
  <property fmtid="{D5CDD505-2E9C-101B-9397-08002B2CF9AE}" pid="5" name="MSIP_Label_bf822dc2-3ce8-481e-844e-289dd1d73d19_Name">
    <vt:lpwstr>Departement (DGFZ)</vt:lpwstr>
  </property>
  <property fmtid="{D5CDD505-2E9C-101B-9397-08002B2CF9AE}" pid="6" name="MSIP_Label_bf822dc2-3ce8-481e-844e-289dd1d73d19_SiteId">
    <vt:lpwstr>84712536-f524-40a0-913b-5d25ba502732</vt:lpwstr>
  </property>
  <property fmtid="{D5CDD505-2E9C-101B-9397-08002B2CF9AE}" pid="7" name="MSIP_Label_bf822dc2-3ce8-481e-844e-289dd1d73d19_ActionId">
    <vt:lpwstr>e1feb707-8ff5-4a56-8212-3c9429c8f29d</vt:lpwstr>
  </property>
  <property fmtid="{D5CDD505-2E9C-101B-9397-08002B2CF9AE}" pid="8" name="MSIP_Label_bf822dc2-3ce8-481e-844e-289dd1d73d19_ContentBits">
    <vt:lpwstr>0</vt:lpwstr>
  </property>
</Properties>
</file>